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70" w:type="dxa"/>
        <w:tblLook w:val="0600" w:firstRow="0" w:lastRow="0" w:firstColumn="0" w:lastColumn="0" w:noHBand="1" w:noVBand="1"/>
      </w:tblPr>
      <w:tblGrid>
        <w:gridCol w:w="6999"/>
        <w:gridCol w:w="2080"/>
      </w:tblGrid>
      <w:tr w:rsidR="00805A32" w:rsidRPr="00805A32" w14:paraId="6D24B784" w14:textId="77777777" w:rsidTr="0039069E">
        <w:trPr>
          <w:trHeight w:val="1197"/>
        </w:trPr>
        <w:tc>
          <w:tcPr>
            <w:tcW w:w="6999" w:type="dxa"/>
            <w:vAlign w:val="center"/>
          </w:tcPr>
          <w:p w14:paraId="1775CFA8" w14:textId="79AE392B" w:rsidR="00E3286D" w:rsidRPr="00805A32" w:rsidRDefault="00F858FF" w:rsidP="00E3286D">
            <w:pPr>
              <w:pStyle w:val="Title"/>
              <w:rPr>
                <w:color w:val="C4BCC6" w:themeColor="accent6" w:themeTint="99"/>
              </w:rPr>
            </w:pPr>
            <w:r w:rsidRPr="00805A32">
              <w:rPr>
                <w:color w:val="C4BCC6" w:themeColor="accent6" w:themeTint="99"/>
              </w:rPr>
              <w:t xml:space="preserve">Small Grants </w:t>
            </w:r>
            <w:r w:rsidR="00805A32">
              <w:rPr>
                <w:color w:val="C4BCC6" w:themeColor="accent6" w:themeTint="99"/>
              </w:rPr>
              <w:t>A</w:t>
            </w:r>
            <w:r w:rsidRPr="00805A32">
              <w:rPr>
                <w:color w:val="C4BCC6" w:themeColor="accent6" w:themeTint="99"/>
              </w:rPr>
              <w:t>pplication</w:t>
            </w:r>
          </w:p>
        </w:tc>
        <w:tc>
          <w:tcPr>
            <w:tcW w:w="2080" w:type="dxa"/>
            <w:vAlign w:val="center"/>
          </w:tcPr>
          <w:p w14:paraId="1DAC1169" w14:textId="08836A0E" w:rsidR="00E3286D" w:rsidRPr="00805A32" w:rsidRDefault="00F858FF" w:rsidP="00E3286D">
            <w:pPr>
              <w:spacing w:after="0"/>
              <w:jc w:val="right"/>
              <w:rPr>
                <w:color w:val="C4BCC6" w:themeColor="accent6" w:themeTint="99"/>
              </w:rPr>
            </w:pPr>
            <w:r w:rsidRPr="00805A32">
              <w:rPr>
                <w:noProof/>
                <w:color w:val="C4BCC6" w:themeColor="accent6" w:themeTint="99"/>
              </w:rPr>
              <w:drawing>
                <wp:inline distT="0" distB="0" distL="0" distR="0" wp14:anchorId="093594FA" wp14:editId="1738926E">
                  <wp:extent cx="666115" cy="926486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03" cy="93467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id w:val="1493366786"/>
        <w:placeholder>
          <w:docPart w:val="956BF8E07C7E47868F067E1AE36391FA"/>
        </w:placeholder>
        <w:temporary/>
        <w:showingPlcHdr/>
        <w15:appearance w15:val="hidden"/>
      </w:sdtPr>
      <w:sdtEndPr/>
      <w:sdtContent>
        <w:p w14:paraId="2994678A" w14:textId="77777777" w:rsidR="00E3286D" w:rsidRPr="00FA3EB3" w:rsidRDefault="00FD35A6" w:rsidP="00FD35A6">
          <w:pPr>
            <w:pStyle w:val="Heading1"/>
          </w:pPr>
          <w:r w:rsidRPr="00FA3EB3">
            <w:t>Instructions</w:t>
          </w:r>
        </w:p>
      </w:sdtContent>
    </w:sdt>
    <w:p w14:paraId="3D54DB5F" w14:textId="50BC5059" w:rsidR="00FD35A6" w:rsidRPr="00FA3EB3" w:rsidRDefault="00F858FF" w:rsidP="00FD35A6">
      <w:r>
        <w:t>Please complete all the required information.  If you have difficulty completing this form, please contact the Council for further advice on 01297 32088.</w:t>
      </w:r>
    </w:p>
    <w:p w14:paraId="7B7094DD" w14:textId="420A6773" w:rsidR="00FD35A6" w:rsidRPr="00FA3EB3" w:rsidRDefault="00F858FF" w:rsidP="00FD35A6">
      <w:pPr>
        <w:pStyle w:val="Heading1"/>
      </w:pPr>
      <w:r w:rsidRPr="00F858FF">
        <w:t xml:space="preserve">Your </w:t>
      </w:r>
      <w:r>
        <w:t>details</w:t>
      </w:r>
      <w:r w:rsidRPr="00F858FF">
        <w:t xml:space="preserve"> or </w:t>
      </w:r>
      <w:r>
        <w:t xml:space="preserve">details </w:t>
      </w:r>
      <w:r w:rsidRPr="00F858FF">
        <w:t xml:space="preserve">of </w:t>
      </w:r>
      <w:r w:rsidR="0079604D">
        <w:t>organisation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687CFB" w:rsidRPr="00FA3EB3" w14:paraId="51CED869" w14:textId="77777777" w:rsidTr="00687CFB">
        <w:trPr>
          <w:trHeight w:val="544"/>
        </w:trPr>
        <w:tc>
          <w:tcPr>
            <w:tcW w:w="2696" w:type="dxa"/>
            <w:vMerge w:val="restart"/>
          </w:tcPr>
          <w:p w14:paraId="290BDBD2" w14:textId="73585CED" w:rsidR="00687CFB" w:rsidRPr="00FA3EB3" w:rsidRDefault="00F858FF" w:rsidP="00FD35A6">
            <w:pPr>
              <w:pStyle w:val="Labels"/>
            </w:pPr>
            <w:r>
              <w:t>Main Contact name (should be the person completing the form)</w:t>
            </w:r>
          </w:p>
        </w:tc>
        <w:tc>
          <w:tcPr>
            <w:tcW w:w="3064" w:type="dxa"/>
            <w:shd w:val="clear" w:color="auto" w:fill="FFFFFF" w:themeFill="background1"/>
          </w:tcPr>
          <w:p w14:paraId="46FCD2BE" w14:textId="77777777" w:rsidR="00687CFB" w:rsidRPr="00FA3EB3" w:rsidRDefault="00687CFB" w:rsidP="00FD35A6"/>
        </w:tc>
        <w:tc>
          <w:tcPr>
            <w:tcW w:w="2610" w:type="dxa"/>
            <w:vMerge w:val="restart"/>
          </w:tcPr>
          <w:p w14:paraId="69F64263" w14:textId="15DCBFF1" w:rsidR="00687CFB" w:rsidRPr="00FA3EB3" w:rsidRDefault="00F858FF" w:rsidP="00F858FF">
            <w:pPr>
              <w:pStyle w:val="Labels"/>
            </w:pPr>
            <w:r>
              <w:t>Address (including postcode)</w:t>
            </w:r>
          </w:p>
        </w:tc>
        <w:tc>
          <w:tcPr>
            <w:tcW w:w="2420" w:type="dxa"/>
            <w:vMerge w:val="restart"/>
            <w:shd w:val="clear" w:color="auto" w:fill="FFFFFF" w:themeFill="background1"/>
          </w:tcPr>
          <w:p w14:paraId="275DBAAA" w14:textId="77777777" w:rsidR="00687CFB" w:rsidRPr="00FA3EB3" w:rsidRDefault="00687CFB" w:rsidP="00FD35A6"/>
        </w:tc>
      </w:tr>
      <w:tr w:rsidR="00687CFB" w:rsidRPr="00FA3EB3" w14:paraId="2B32E01E" w14:textId="77777777" w:rsidTr="00687CFB">
        <w:trPr>
          <w:trHeight w:val="544"/>
        </w:trPr>
        <w:tc>
          <w:tcPr>
            <w:tcW w:w="2696" w:type="dxa"/>
            <w:vMerge/>
          </w:tcPr>
          <w:p w14:paraId="07510705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3064" w:type="dxa"/>
          </w:tcPr>
          <w:p w14:paraId="4A86FA3F" w14:textId="77777777" w:rsidR="00687CFB" w:rsidRPr="00FA3EB3" w:rsidRDefault="00687CFB" w:rsidP="00FD35A6"/>
        </w:tc>
        <w:tc>
          <w:tcPr>
            <w:tcW w:w="2610" w:type="dxa"/>
            <w:vMerge/>
          </w:tcPr>
          <w:p w14:paraId="373B1BE7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2420" w:type="dxa"/>
            <w:vMerge/>
            <w:shd w:val="clear" w:color="auto" w:fill="FFFFFF" w:themeFill="background1"/>
          </w:tcPr>
          <w:p w14:paraId="71AA3EA9" w14:textId="77777777" w:rsidR="00687CFB" w:rsidRPr="00FA3EB3" w:rsidRDefault="00687CFB" w:rsidP="00FD35A6"/>
        </w:tc>
      </w:tr>
      <w:tr w:rsidR="00FD35A6" w:rsidRPr="00FA3EB3" w14:paraId="1A3C2F40" w14:textId="77777777" w:rsidTr="00687CFB">
        <w:tc>
          <w:tcPr>
            <w:tcW w:w="2696" w:type="dxa"/>
          </w:tcPr>
          <w:p w14:paraId="59CCA927" w14:textId="27ECF39F" w:rsidR="00FD35A6" w:rsidRPr="00FA3EB3" w:rsidRDefault="0079604D" w:rsidP="00FD35A6">
            <w:pPr>
              <w:pStyle w:val="Labels"/>
            </w:pPr>
            <w:bookmarkStart w:id="0" w:name="_Hlk41574439"/>
            <w:r>
              <w:t>Organisation</w:t>
            </w:r>
            <w:r w:rsidR="00F858FF">
              <w:t xml:space="preserve"> Name</w:t>
            </w:r>
          </w:p>
        </w:tc>
        <w:tc>
          <w:tcPr>
            <w:tcW w:w="3064" w:type="dxa"/>
            <w:shd w:val="clear" w:color="auto" w:fill="FFFFFF" w:themeFill="background1"/>
          </w:tcPr>
          <w:p w14:paraId="1B82173C" w14:textId="77777777" w:rsidR="00FD35A6" w:rsidRPr="00FA3EB3" w:rsidRDefault="00FD35A6" w:rsidP="00FD35A6"/>
        </w:tc>
        <w:tc>
          <w:tcPr>
            <w:tcW w:w="2610" w:type="dxa"/>
          </w:tcPr>
          <w:p w14:paraId="68C21902" w14:textId="3EA11A8D" w:rsidR="00FD35A6" w:rsidRPr="00FA3EB3" w:rsidRDefault="0079604D" w:rsidP="00FD35A6">
            <w:pPr>
              <w:pStyle w:val="Labels"/>
            </w:pPr>
            <w:r>
              <w:t>Group Website address (if relevant)</w:t>
            </w:r>
          </w:p>
        </w:tc>
        <w:tc>
          <w:tcPr>
            <w:tcW w:w="2420" w:type="dxa"/>
            <w:shd w:val="clear" w:color="auto" w:fill="FFFFFF" w:themeFill="background1"/>
          </w:tcPr>
          <w:p w14:paraId="7946551D" w14:textId="77777777" w:rsidR="00FD35A6" w:rsidRPr="00FA3EB3" w:rsidRDefault="00FD35A6" w:rsidP="00FD35A6"/>
        </w:tc>
      </w:tr>
      <w:tr w:rsidR="00FD35A6" w:rsidRPr="00FA3EB3" w14:paraId="0BAE7573" w14:textId="77777777" w:rsidTr="00687CFB">
        <w:tc>
          <w:tcPr>
            <w:tcW w:w="2696" w:type="dxa"/>
          </w:tcPr>
          <w:p w14:paraId="11ED6B84" w14:textId="21E0E678" w:rsidR="00FD35A6" w:rsidRPr="00FA3EB3" w:rsidRDefault="00F858FF" w:rsidP="00FD35A6">
            <w:pPr>
              <w:pStyle w:val="Labels"/>
            </w:pPr>
            <w:r>
              <w:t>Email Address</w:t>
            </w:r>
          </w:p>
        </w:tc>
        <w:tc>
          <w:tcPr>
            <w:tcW w:w="3064" w:type="dxa"/>
            <w:shd w:val="clear" w:color="auto" w:fill="FFFFFF" w:themeFill="background1"/>
          </w:tcPr>
          <w:p w14:paraId="5C426272" w14:textId="77777777" w:rsidR="00FD35A6" w:rsidRPr="00FA3EB3" w:rsidRDefault="00FD35A6" w:rsidP="00FD35A6"/>
        </w:tc>
        <w:tc>
          <w:tcPr>
            <w:tcW w:w="2610" w:type="dxa"/>
          </w:tcPr>
          <w:p w14:paraId="79C791CB" w14:textId="385F2F0D" w:rsidR="00FD35A6" w:rsidRPr="00FA3EB3" w:rsidRDefault="0079604D" w:rsidP="00FD35A6">
            <w:pPr>
              <w:pStyle w:val="Labels"/>
            </w:pPr>
            <w:r>
              <w:t>Organisation start date (mm/yy)</w:t>
            </w:r>
          </w:p>
        </w:tc>
        <w:tc>
          <w:tcPr>
            <w:tcW w:w="2420" w:type="dxa"/>
            <w:shd w:val="clear" w:color="auto" w:fill="FFFFFF" w:themeFill="background1"/>
          </w:tcPr>
          <w:p w14:paraId="7831058A" w14:textId="77777777" w:rsidR="00FD35A6" w:rsidRPr="00FA3EB3" w:rsidRDefault="00FD35A6" w:rsidP="00FD35A6"/>
        </w:tc>
      </w:tr>
      <w:bookmarkEnd w:id="0"/>
      <w:tr w:rsidR="00FD35A6" w:rsidRPr="00FA3EB3" w14:paraId="67C55757" w14:textId="77777777" w:rsidTr="00687CFB">
        <w:tc>
          <w:tcPr>
            <w:tcW w:w="2696" w:type="dxa"/>
          </w:tcPr>
          <w:p w14:paraId="3EDC690F" w14:textId="4DCBAD74" w:rsidR="00FD35A6" w:rsidRPr="00FA3EB3" w:rsidRDefault="00F858FF" w:rsidP="00FD35A6">
            <w:pPr>
              <w:pStyle w:val="Labels"/>
            </w:pPr>
            <w:r>
              <w:t>Telephone No.</w:t>
            </w:r>
          </w:p>
        </w:tc>
        <w:tc>
          <w:tcPr>
            <w:tcW w:w="3064" w:type="dxa"/>
            <w:shd w:val="clear" w:color="auto" w:fill="FFFFFF" w:themeFill="background1"/>
          </w:tcPr>
          <w:p w14:paraId="28B74BB4" w14:textId="77777777" w:rsidR="00FD35A6" w:rsidRPr="00FA3EB3" w:rsidRDefault="00FD35A6" w:rsidP="00FD35A6"/>
        </w:tc>
        <w:tc>
          <w:tcPr>
            <w:tcW w:w="2610" w:type="dxa"/>
          </w:tcPr>
          <w:p w14:paraId="1ADFF768" w14:textId="15A9A0E2" w:rsidR="00FD35A6" w:rsidRPr="00FA3EB3" w:rsidRDefault="0079604D" w:rsidP="00FD35A6">
            <w:pPr>
              <w:pStyle w:val="Labels"/>
            </w:pPr>
            <w:r>
              <w:t>Income over last accounting year</w:t>
            </w:r>
          </w:p>
        </w:tc>
        <w:tc>
          <w:tcPr>
            <w:tcW w:w="2420" w:type="dxa"/>
            <w:shd w:val="clear" w:color="auto" w:fill="FFFFFF" w:themeFill="background1"/>
          </w:tcPr>
          <w:p w14:paraId="1D232168" w14:textId="77777777" w:rsidR="00FD35A6" w:rsidRPr="00FA3EB3" w:rsidRDefault="00FD35A6" w:rsidP="00FD35A6"/>
        </w:tc>
      </w:tr>
    </w:tbl>
    <w:p w14:paraId="18B4862A" w14:textId="77777777" w:rsidR="00FD35A6" w:rsidRPr="00FA3EB3" w:rsidRDefault="00FD35A6" w:rsidP="00FD35A6"/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1701"/>
        <w:gridCol w:w="4509"/>
        <w:gridCol w:w="452"/>
        <w:gridCol w:w="4099"/>
      </w:tblGrid>
      <w:tr w:rsidR="0079604D" w:rsidRPr="00FA3EB3" w14:paraId="4DF487C7" w14:textId="77777777" w:rsidTr="00390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4C6AF69D" w14:textId="3AE97A28" w:rsidR="0079604D" w:rsidRPr="0079604D" w:rsidRDefault="0079604D" w:rsidP="0079604D">
            <w:pPr>
              <w:rPr>
                <w:rStyle w:val="Emphasis"/>
              </w:rPr>
            </w:pPr>
            <w:r w:rsidRPr="0079604D">
              <w:rPr>
                <w:rStyle w:val="Emphasis"/>
              </w:rPr>
              <w:t>A little more detail</w:t>
            </w:r>
          </w:p>
          <w:p w14:paraId="608BBFC4" w14:textId="6C959965" w:rsidR="0079604D" w:rsidRPr="00FA3EB3" w:rsidRDefault="0079604D" w:rsidP="0079604D">
            <w:pPr>
              <w:rPr>
                <w:rStyle w:val="Emphasis"/>
              </w:rPr>
            </w:pPr>
          </w:p>
        </w:tc>
        <w:tc>
          <w:tcPr>
            <w:tcW w:w="9060" w:type="dxa"/>
            <w:gridSpan w:val="3"/>
          </w:tcPr>
          <w:p w14:paraId="1192E6B7" w14:textId="5B3E4357" w:rsidR="0079604D" w:rsidRPr="0079604D" w:rsidRDefault="0079604D" w:rsidP="0079604D">
            <w:pPr>
              <w:jc w:val="left"/>
              <w:rPr>
                <w:b w:val="0"/>
                <w:bCs/>
              </w:rPr>
            </w:pPr>
            <w:r w:rsidRPr="0079604D">
              <w:rPr>
                <w:b w:val="0"/>
                <w:bCs/>
              </w:rPr>
              <w:t>Briefly tell us about your idea and why you want to do it. No more than 150 words.</w:t>
            </w:r>
            <w:r w:rsidRPr="0079604D">
              <w:rPr>
                <w:b w:val="0"/>
                <w:bCs/>
              </w:rPr>
              <w:t xml:space="preserve">  </w:t>
            </w:r>
            <w:r w:rsidRPr="0079604D">
              <w:rPr>
                <w:b w:val="0"/>
                <w:bCs/>
              </w:rPr>
              <w:t xml:space="preserve">This text will be used in the Grants </w:t>
            </w:r>
            <w:r>
              <w:rPr>
                <w:b w:val="0"/>
                <w:bCs/>
              </w:rPr>
              <w:t>Section</w:t>
            </w:r>
            <w:r w:rsidRPr="0079604D">
              <w:rPr>
                <w:b w:val="0"/>
                <w:bCs/>
              </w:rPr>
              <w:t xml:space="preserve"> posted on the Council’s website should</w:t>
            </w:r>
          </w:p>
          <w:p w14:paraId="4C860ED9" w14:textId="3D2A02B4" w:rsidR="0079604D" w:rsidRPr="0079604D" w:rsidRDefault="0079604D" w:rsidP="0079604D">
            <w:pPr>
              <w:jc w:val="left"/>
              <w:rPr>
                <w:rStyle w:val="Emphasis"/>
                <w:b w:val="0"/>
                <w:bCs/>
                <w:iCs w:val="0"/>
              </w:rPr>
            </w:pPr>
            <w:r w:rsidRPr="0079604D">
              <w:rPr>
                <w:b w:val="0"/>
                <w:bCs/>
              </w:rPr>
              <w:t>you be allocated a grant.</w:t>
            </w:r>
          </w:p>
        </w:tc>
      </w:tr>
      <w:tr w:rsidR="0079604D" w:rsidRPr="00FA3EB3" w14:paraId="3CAA2C55" w14:textId="77777777" w:rsidTr="0039069E">
        <w:trPr>
          <w:trHeight w:val="360"/>
        </w:trPr>
        <w:tc>
          <w:tcPr>
            <w:tcW w:w="1701" w:type="dxa"/>
            <w:vAlign w:val="center"/>
          </w:tcPr>
          <w:p w14:paraId="02637D44" w14:textId="77777777" w:rsidR="0079604D" w:rsidRDefault="0079604D" w:rsidP="00232876"/>
        </w:tc>
        <w:tc>
          <w:tcPr>
            <w:tcW w:w="9060" w:type="dxa"/>
            <w:gridSpan w:val="3"/>
            <w:vMerge w:val="restart"/>
            <w:shd w:val="clear" w:color="auto" w:fill="FFFFFF" w:themeFill="background1"/>
            <w:vAlign w:val="center"/>
          </w:tcPr>
          <w:p w14:paraId="6047C700" w14:textId="77777777" w:rsidR="0079604D" w:rsidRPr="00FA3EB3" w:rsidRDefault="0079604D" w:rsidP="00687CFB"/>
        </w:tc>
      </w:tr>
      <w:tr w:rsidR="0079604D" w:rsidRPr="00FA3EB3" w14:paraId="753314C9" w14:textId="77777777" w:rsidTr="0039069E">
        <w:trPr>
          <w:trHeight w:val="360"/>
        </w:trPr>
        <w:tc>
          <w:tcPr>
            <w:tcW w:w="1701" w:type="dxa"/>
            <w:vAlign w:val="center"/>
          </w:tcPr>
          <w:p w14:paraId="1A7BDB28" w14:textId="77777777" w:rsidR="0079604D" w:rsidRDefault="0079604D" w:rsidP="00232876"/>
        </w:tc>
        <w:tc>
          <w:tcPr>
            <w:tcW w:w="9060" w:type="dxa"/>
            <w:gridSpan w:val="3"/>
            <w:vMerge/>
            <w:shd w:val="clear" w:color="auto" w:fill="FFFFFF" w:themeFill="background1"/>
            <w:vAlign w:val="center"/>
          </w:tcPr>
          <w:p w14:paraId="4B14BA12" w14:textId="77777777" w:rsidR="0079604D" w:rsidRPr="00FA3EB3" w:rsidRDefault="0079604D" w:rsidP="00687CFB"/>
        </w:tc>
      </w:tr>
      <w:tr w:rsidR="0079604D" w:rsidRPr="00FA3EB3" w14:paraId="3A306D96" w14:textId="77777777" w:rsidTr="0039069E">
        <w:trPr>
          <w:trHeight w:val="360"/>
        </w:trPr>
        <w:tc>
          <w:tcPr>
            <w:tcW w:w="1701" w:type="dxa"/>
            <w:vAlign w:val="center"/>
          </w:tcPr>
          <w:p w14:paraId="79CB5E0A" w14:textId="77777777" w:rsidR="0079604D" w:rsidRDefault="0079604D" w:rsidP="00232876"/>
        </w:tc>
        <w:tc>
          <w:tcPr>
            <w:tcW w:w="9060" w:type="dxa"/>
            <w:gridSpan w:val="3"/>
            <w:vMerge/>
            <w:shd w:val="clear" w:color="auto" w:fill="FFFFFF" w:themeFill="background1"/>
            <w:vAlign w:val="center"/>
          </w:tcPr>
          <w:p w14:paraId="6FFC3955" w14:textId="77777777" w:rsidR="0079604D" w:rsidRPr="00FA3EB3" w:rsidRDefault="0079604D" w:rsidP="00687CFB"/>
        </w:tc>
      </w:tr>
      <w:tr w:rsidR="0079604D" w:rsidRPr="00FA3EB3" w14:paraId="251EED62" w14:textId="77777777" w:rsidTr="0039069E">
        <w:trPr>
          <w:trHeight w:val="360"/>
        </w:trPr>
        <w:tc>
          <w:tcPr>
            <w:tcW w:w="1701" w:type="dxa"/>
            <w:vAlign w:val="center"/>
          </w:tcPr>
          <w:p w14:paraId="3909BB2E" w14:textId="6450A367" w:rsidR="0079604D" w:rsidRPr="00FA3EB3" w:rsidRDefault="0079604D" w:rsidP="00232876"/>
        </w:tc>
        <w:tc>
          <w:tcPr>
            <w:tcW w:w="9060" w:type="dxa"/>
            <w:gridSpan w:val="3"/>
            <w:vMerge/>
            <w:shd w:val="clear" w:color="auto" w:fill="FFFFFF" w:themeFill="background1"/>
            <w:vAlign w:val="center"/>
          </w:tcPr>
          <w:p w14:paraId="458F4A37" w14:textId="77777777" w:rsidR="0079604D" w:rsidRPr="00FA3EB3" w:rsidRDefault="0079604D" w:rsidP="00687CFB"/>
        </w:tc>
      </w:tr>
      <w:tr w:rsidR="00687CFB" w:rsidRPr="00FA3EB3" w14:paraId="26EC11F4" w14:textId="77777777" w:rsidTr="0039069E">
        <w:trPr>
          <w:trHeight w:val="187"/>
        </w:trPr>
        <w:tc>
          <w:tcPr>
            <w:tcW w:w="1701" w:type="dxa"/>
            <w:shd w:val="clear" w:color="auto" w:fill="auto"/>
            <w:vAlign w:val="center"/>
          </w:tcPr>
          <w:p w14:paraId="2E85946E" w14:textId="77777777" w:rsidR="00687CFB" w:rsidRPr="00FA3EB3" w:rsidRDefault="00687CFB" w:rsidP="00687CFB">
            <w:pPr>
              <w:rPr>
                <w:sz w:val="6"/>
                <w:szCs w:val="6"/>
              </w:rPr>
            </w:pPr>
            <w:bookmarkStart w:id="1" w:name="_Hlk41572389"/>
          </w:p>
        </w:tc>
        <w:tc>
          <w:tcPr>
            <w:tcW w:w="4509" w:type="dxa"/>
            <w:shd w:val="clear" w:color="auto" w:fill="auto"/>
            <w:vAlign w:val="center"/>
          </w:tcPr>
          <w:p w14:paraId="559C12E8" w14:textId="25281770" w:rsidR="00687CFB" w:rsidRPr="0079604D" w:rsidRDefault="00687CFB" w:rsidP="00687CFB"/>
        </w:tc>
        <w:tc>
          <w:tcPr>
            <w:tcW w:w="452" w:type="dxa"/>
            <w:shd w:val="clear" w:color="auto" w:fill="auto"/>
            <w:vAlign w:val="center"/>
          </w:tcPr>
          <w:p w14:paraId="5F8E2B0A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6C1619E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bookmarkEnd w:id="1"/>
      <w:tr w:rsidR="004C53BC" w:rsidRPr="00FA3EB3" w14:paraId="04DE60F4" w14:textId="77777777" w:rsidTr="0039069E">
        <w:trPr>
          <w:trHeight w:val="360"/>
        </w:trPr>
        <w:tc>
          <w:tcPr>
            <w:tcW w:w="1701" w:type="dxa"/>
            <w:vAlign w:val="center"/>
          </w:tcPr>
          <w:p w14:paraId="4979741D" w14:textId="49EB7D37" w:rsidR="004C53BC" w:rsidRPr="00FA3EB3" w:rsidRDefault="004C53BC" w:rsidP="00232876">
            <w:r w:rsidRPr="004C53BC">
              <w:t>Please tell us what and who will be involved.</w:t>
            </w:r>
          </w:p>
        </w:tc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14:paraId="4D92694C" w14:textId="77777777" w:rsidR="004C53BC" w:rsidRPr="00FA3EB3" w:rsidRDefault="004C53BC" w:rsidP="00687CFB"/>
        </w:tc>
      </w:tr>
      <w:tr w:rsidR="004C53BC" w:rsidRPr="00FA3EB3" w14:paraId="3B33D642" w14:textId="77777777" w:rsidTr="0039069E">
        <w:trPr>
          <w:trHeight w:val="187"/>
        </w:trPr>
        <w:tc>
          <w:tcPr>
            <w:tcW w:w="1701" w:type="dxa"/>
            <w:shd w:val="clear" w:color="auto" w:fill="auto"/>
            <w:vAlign w:val="center"/>
          </w:tcPr>
          <w:p w14:paraId="71C21E1B" w14:textId="77777777" w:rsidR="004C53BC" w:rsidRPr="00FA3EB3" w:rsidRDefault="004C53BC" w:rsidP="00687CFB">
            <w:pPr>
              <w:rPr>
                <w:sz w:val="6"/>
                <w:szCs w:val="6"/>
              </w:rPr>
            </w:pPr>
            <w:bookmarkStart w:id="2" w:name="_Hlk41572694"/>
          </w:p>
        </w:tc>
        <w:tc>
          <w:tcPr>
            <w:tcW w:w="4509" w:type="dxa"/>
            <w:shd w:val="clear" w:color="auto" w:fill="auto"/>
            <w:vAlign w:val="center"/>
          </w:tcPr>
          <w:p w14:paraId="3F09D9E2" w14:textId="77777777" w:rsidR="004C53BC" w:rsidRPr="00FA3EB3" w:rsidRDefault="004C53BC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7F8987A" w14:textId="77777777" w:rsidR="004C53BC" w:rsidRPr="00FA3EB3" w:rsidRDefault="004C53BC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16FE774F" w14:textId="77777777" w:rsidR="004C53BC" w:rsidRPr="00FA3EB3" w:rsidRDefault="004C53BC" w:rsidP="00687CFB">
            <w:pPr>
              <w:rPr>
                <w:sz w:val="6"/>
                <w:szCs w:val="6"/>
              </w:rPr>
            </w:pPr>
          </w:p>
        </w:tc>
      </w:tr>
      <w:bookmarkEnd w:id="2"/>
      <w:tr w:rsidR="004C53BC" w:rsidRPr="00FA3EB3" w14:paraId="24B6536B" w14:textId="77777777" w:rsidTr="0039069E">
        <w:trPr>
          <w:trHeight w:val="187"/>
        </w:trPr>
        <w:tc>
          <w:tcPr>
            <w:tcW w:w="1701" w:type="dxa"/>
            <w:shd w:val="clear" w:color="auto" w:fill="auto"/>
            <w:vAlign w:val="center"/>
          </w:tcPr>
          <w:p w14:paraId="623A2A09" w14:textId="77777777" w:rsidR="004C53BC" w:rsidRPr="00FA3EB3" w:rsidRDefault="004C53BC" w:rsidP="00687CFB">
            <w:pPr>
              <w:rPr>
                <w:sz w:val="6"/>
                <w:szCs w:val="6"/>
              </w:rPr>
            </w:pPr>
          </w:p>
        </w:tc>
        <w:tc>
          <w:tcPr>
            <w:tcW w:w="9060" w:type="dxa"/>
            <w:gridSpan w:val="3"/>
            <w:shd w:val="clear" w:color="auto" w:fill="auto"/>
            <w:vAlign w:val="center"/>
          </w:tcPr>
          <w:p w14:paraId="167116DB" w14:textId="77777777" w:rsidR="004C53BC" w:rsidRPr="004C53BC" w:rsidRDefault="004C53BC" w:rsidP="004C53BC">
            <w:r w:rsidRPr="004C53BC">
              <w:t>Please tell us what difference the activity/project will make to your community.</w:t>
            </w:r>
          </w:p>
          <w:p w14:paraId="0B868E47" w14:textId="77777777" w:rsidR="004C53BC" w:rsidRPr="004C53BC" w:rsidRDefault="004C53BC" w:rsidP="004C53BC">
            <w:r w:rsidRPr="004C53BC">
              <w:t>This is about the benefits the project will deliver to those who participate.</w:t>
            </w:r>
          </w:p>
          <w:p w14:paraId="440CEE8B" w14:textId="77777777" w:rsidR="004C53BC" w:rsidRPr="004C53BC" w:rsidRDefault="004C53BC" w:rsidP="004C53BC">
            <w:r w:rsidRPr="004C53BC">
              <w:t>Be sure to refer to the outcomes on which your application will be assessed.</w:t>
            </w:r>
          </w:p>
          <w:p w14:paraId="5ECE2034" w14:textId="3F281F8A" w:rsidR="004C53BC" w:rsidRPr="004C53BC" w:rsidRDefault="004C53BC" w:rsidP="004C53BC">
            <w:r w:rsidRPr="004C53BC">
              <w:t>No more than 200 words.</w:t>
            </w:r>
          </w:p>
        </w:tc>
      </w:tr>
      <w:tr w:rsidR="004C53BC" w:rsidRPr="00FA3EB3" w14:paraId="586A9C15" w14:textId="77777777" w:rsidTr="0039069E">
        <w:trPr>
          <w:trHeight w:val="1134"/>
        </w:trPr>
        <w:tc>
          <w:tcPr>
            <w:tcW w:w="1701" w:type="dxa"/>
            <w:vAlign w:val="center"/>
          </w:tcPr>
          <w:p w14:paraId="01AAF243" w14:textId="1218059A" w:rsidR="004C53BC" w:rsidRPr="00FA3EB3" w:rsidRDefault="004C53BC" w:rsidP="00232876"/>
        </w:tc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14:paraId="7ECEA3B0" w14:textId="558BEFF2" w:rsidR="004C53BC" w:rsidRPr="00FA3EB3" w:rsidRDefault="004C53BC" w:rsidP="00687CFB"/>
        </w:tc>
      </w:tr>
      <w:tr w:rsidR="00687CFB" w:rsidRPr="00FA3EB3" w14:paraId="0E7E6888" w14:textId="77777777" w:rsidTr="0039069E">
        <w:trPr>
          <w:trHeight w:val="187"/>
        </w:trPr>
        <w:tc>
          <w:tcPr>
            <w:tcW w:w="1701" w:type="dxa"/>
            <w:shd w:val="clear" w:color="auto" w:fill="auto"/>
            <w:vAlign w:val="center"/>
          </w:tcPr>
          <w:p w14:paraId="0CF2C94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14:paraId="5920F8C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0F5669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416D05A5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39069E" w:rsidRPr="00FA3EB3" w14:paraId="064B3390" w14:textId="77777777" w:rsidTr="0039069E">
        <w:trPr>
          <w:trHeight w:val="360"/>
        </w:trPr>
        <w:tc>
          <w:tcPr>
            <w:tcW w:w="1701" w:type="dxa"/>
            <w:vAlign w:val="center"/>
          </w:tcPr>
          <w:p w14:paraId="227CD7DD" w14:textId="3141522B" w:rsidR="0039069E" w:rsidRPr="00FA3EB3" w:rsidRDefault="0039069E" w:rsidP="00232876">
            <w:r w:rsidRPr="004C53BC">
              <w:t>Where and when will the activit</w:t>
            </w:r>
            <w:r>
              <w:t xml:space="preserve">y or </w:t>
            </w:r>
            <w:r w:rsidRPr="004C53BC">
              <w:t>project take place? Include Postcode</w:t>
            </w:r>
          </w:p>
        </w:tc>
        <w:tc>
          <w:tcPr>
            <w:tcW w:w="9060" w:type="dxa"/>
            <w:gridSpan w:val="3"/>
            <w:shd w:val="clear" w:color="auto" w:fill="FFFFFF" w:themeFill="background1"/>
            <w:vAlign w:val="center"/>
          </w:tcPr>
          <w:p w14:paraId="587B1E6D" w14:textId="77777777" w:rsidR="0039069E" w:rsidRPr="00FA3EB3" w:rsidRDefault="0039069E" w:rsidP="00687CFB"/>
        </w:tc>
      </w:tr>
    </w:tbl>
    <w:tbl>
      <w:tblPr>
        <w:tblW w:w="0" w:type="auto"/>
        <w:tblInd w:w="870" w:type="dxa"/>
        <w:tblLook w:val="0600" w:firstRow="0" w:lastRow="0" w:firstColumn="0" w:lastColumn="0" w:noHBand="1" w:noVBand="1"/>
      </w:tblPr>
      <w:tblGrid>
        <w:gridCol w:w="6999"/>
        <w:gridCol w:w="2080"/>
      </w:tblGrid>
      <w:tr w:rsidR="00F25A08" w:rsidRPr="00805A32" w14:paraId="4D5A8EEB" w14:textId="77777777" w:rsidTr="00374348">
        <w:trPr>
          <w:trHeight w:val="1197"/>
        </w:trPr>
        <w:tc>
          <w:tcPr>
            <w:tcW w:w="6999" w:type="dxa"/>
            <w:vAlign w:val="center"/>
          </w:tcPr>
          <w:p w14:paraId="3EE50C9D" w14:textId="77777777" w:rsidR="00F25A08" w:rsidRPr="00805A32" w:rsidRDefault="00F25A08" w:rsidP="00374348">
            <w:pPr>
              <w:pStyle w:val="Title"/>
              <w:rPr>
                <w:color w:val="C4BCC6" w:themeColor="accent6" w:themeTint="99"/>
              </w:rPr>
            </w:pPr>
            <w:bookmarkStart w:id="3" w:name="_Hlk41573413"/>
            <w:r w:rsidRPr="00805A32">
              <w:rPr>
                <w:color w:val="C4BCC6" w:themeColor="accent6" w:themeTint="99"/>
              </w:rPr>
              <w:lastRenderedPageBreak/>
              <w:t xml:space="preserve">Small Grants </w:t>
            </w:r>
            <w:r>
              <w:rPr>
                <w:color w:val="C4BCC6" w:themeColor="accent6" w:themeTint="99"/>
              </w:rPr>
              <w:t>A</w:t>
            </w:r>
            <w:r w:rsidRPr="00805A32">
              <w:rPr>
                <w:color w:val="C4BCC6" w:themeColor="accent6" w:themeTint="99"/>
              </w:rPr>
              <w:t>pplication</w:t>
            </w:r>
          </w:p>
        </w:tc>
        <w:tc>
          <w:tcPr>
            <w:tcW w:w="2080" w:type="dxa"/>
            <w:vAlign w:val="center"/>
          </w:tcPr>
          <w:p w14:paraId="7421BCF2" w14:textId="77777777" w:rsidR="00F25A08" w:rsidRPr="00805A32" w:rsidRDefault="00F25A08" w:rsidP="00374348">
            <w:pPr>
              <w:spacing w:after="0"/>
              <w:jc w:val="right"/>
              <w:rPr>
                <w:color w:val="C4BCC6" w:themeColor="accent6" w:themeTint="99"/>
              </w:rPr>
            </w:pPr>
            <w:r w:rsidRPr="00805A32">
              <w:rPr>
                <w:noProof/>
                <w:color w:val="C4BCC6" w:themeColor="accent6" w:themeTint="99"/>
              </w:rPr>
              <w:drawing>
                <wp:inline distT="0" distB="0" distL="0" distR="0" wp14:anchorId="2629A2B7" wp14:editId="26541C0D">
                  <wp:extent cx="666115" cy="926486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03" cy="93467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tbl>
      <w:tblPr>
        <w:tblStyle w:val="OfficeHours"/>
        <w:tblW w:w="10775" w:type="dxa"/>
        <w:tblLayout w:type="fixed"/>
        <w:tblLook w:val="0620" w:firstRow="1" w:lastRow="0" w:firstColumn="0" w:lastColumn="0" w:noHBand="1" w:noVBand="1"/>
      </w:tblPr>
      <w:tblGrid>
        <w:gridCol w:w="1276"/>
        <w:gridCol w:w="3438"/>
        <w:gridCol w:w="452"/>
        <w:gridCol w:w="4705"/>
        <w:gridCol w:w="452"/>
        <w:gridCol w:w="452"/>
      </w:tblGrid>
      <w:tr w:rsidR="0039069E" w:rsidRPr="00F25A08" w14:paraId="07521E16" w14:textId="77777777" w:rsidTr="00BB4ED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4" w:type="dxa"/>
          <w:trHeight w:val="187"/>
        </w:trPr>
        <w:tc>
          <w:tcPr>
            <w:tcW w:w="1276" w:type="dxa"/>
            <w:shd w:val="clear" w:color="auto" w:fill="auto"/>
            <w:vAlign w:val="center"/>
          </w:tcPr>
          <w:p w14:paraId="0E05C760" w14:textId="77777777" w:rsidR="0039069E" w:rsidRPr="00FA3EB3" w:rsidRDefault="0039069E" w:rsidP="00687CFB">
            <w:pPr>
              <w:rPr>
                <w:sz w:val="6"/>
                <w:szCs w:val="6"/>
              </w:rPr>
            </w:pPr>
          </w:p>
        </w:tc>
        <w:tc>
          <w:tcPr>
            <w:tcW w:w="8595" w:type="dxa"/>
            <w:gridSpan w:val="3"/>
            <w:shd w:val="clear" w:color="auto" w:fill="auto"/>
            <w:vAlign w:val="center"/>
          </w:tcPr>
          <w:p w14:paraId="6EA4EFF7" w14:textId="77777777" w:rsidR="00F25A08" w:rsidRPr="00F25A08" w:rsidRDefault="00F25A08" w:rsidP="00F25A08">
            <w:pPr>
              <w:jc w:val="left"/>
              <w:rPr>
                <w:rFonts w:ascii="Arial" w:hAnsi="Arial" w:cs="Arial"/>
                <w:b w:val="0"/>
                <w:bCs/>
              </w:rPr>
            </w:pPr>
          </w:p>
          <w:p w14:paraId="5BC39789" w14:textId="77777777" w:rsidR="00F25A08" w:rsidRPr="00F25A08" w:rsidRDefault="00F25A08" w:rsidP="00F25A08">
            <w:pPr>
              <w:jc w:val="left"/>
              <w:rPr>
                <w:rFonts w:ascii="Arial" w:hAnsi="Arial" w:cs="Arial"/>
                <w:b w:val="0"/>
                <w:bCs/>
              </w:rPr>
            </w:pPr>
          </w:p>
          <w:p w14:paraId="1A97B8CC" w14:textId="4896C9AC" w:rsidR="0039069E" w:rsidRPr="00F25A08" w:rsidRDefault="0039069E" w:rsidP="00F25A08">
            <w:pPr>
              <w:jc w:val="left"/>
              <w:rPr>
                <w:rFonts w:ascii="Arial" w:hAnsi="Arial" w:cs="Arial"/>
                <w:b w:val="0"/>
                <w:bCs/>
              </w:rPr>
            </w:pPr>
            <w:r w:rsidRPr="00F25A08">
              <w:rPr>
                <w:rFonts w:ascii="Arial" w:hAnsi="Arial" w:cs="Arial"/>
                <w:b w:val="0"/>
                <w:bCs/>
              </w:rPr>
              <w:t>Who is organising the activity/project? Please provide a brief background on your</w:t>
            </w:r>
          </w:p>
          <w:p w14:paraId="47D31179" w14:textId="49992E25" w:rsidR="0039069E" w:rsidRPr="00F25A08" w:rsidRDefault="0039069E" w:rsidP="00F25A08">
            <w:pPr>
              <w:jc w:val="left"/>
              <w:rPr>
                <w:rFonts w:ascii="Arial" w:hAnsi="Arial" w:cs="Arial"/>
                <w:b w:val="0"/>
                <w:bCs/>
              </w:rPr>
            </w:pPr>
            <w:r w:rsidRPr="00F25A08">
              <w:rPr>
                <w:rFonts w:ascii="Arial" w:hAnsi="Arial" w:cs="Arial"/>
                <w:b w:val="0"/>
                <w:bCs/>
              </w:rPr>
              <w:t>experience or your group’s experience in this area of work</w:t>
            </w:r>
          </w:p>
        </w:tc>
      </w:tr>
      <w:tr w:rsidR="00805A32" w:rsidRPr="00FA3EB3" w14:paraId="6C76FE06" w14:textId="77777777" w:rsidTr="00BB4ED0">
        <w:trPr>
          <w:gridAfter w:val="2"/>
          <w:wAfter w:w="904" w:type="dxa"/>
          <w:trHeight w:val="1134"/>
        </w:trPr>
        <w:tc>
          <w:tcPr>
            <w:tcW w:w="1276" w:type="dxa"/>
            <w:vAlign w:val="center"/>
          </w:tcPr>
          <w:p w14:paraId="7458DE46" w14:textId="49FD8994" w:rsidR="00805A32" w:rsidRPr="00FA3EB3" w:rsidRDefault="00805A32" w:rsidP="00687CFB"/>
        </w:tc>
        <w:tc>
          <w:tcPr>
            <w:tcW w:w="8595" w:type="dxa"/>
            <w:gridSpan w:val="3"/>
            <w:shd w:val="clear" w:color="auto" w:fill="FFFFFF" w:themeFill="background1"/>
            <w:vAlign w:val="center"/>
          </w:tcPr>
          <w:p w14:paraId="147F2339" w14:textId="77777777" w:rsidR="00805A32" w:rsidRPr="00FA3EB3" w:rsidRDefault="00805A32" w:rsidP="00687CFB"/>
        </w:tc>
      </w:tr>
      <w:tr w:rsidR="00687CFB" w:rsidRPr="00FA3EB3" w14:paraId="0DCEF9F8" w14:textId="77777777" w:rsidTr="00BB4ED0">
        <w:trPr>
          <w:gridAfter w:val="2"/>
          <w:wAfter w:w="904" w:type="dxa"/>
          <w:trHeight w:val="187"/>
        </w:trPr>
        <w:tc>
          <w:tcPr>
            <w:tcW w:w="1276" w:type="dxa"/>
            <w:shd w:val="clear" w:color="auto" w:fill="auto"/>
            <w:vAlign w:val="center"/>
          </w:tcPr>
          <w:p w14:paraId="2BFC257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0337094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16A91B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14:paraId="206640C1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6E51D6DD" w14:textId="77777777" w:rsidTr="00BB4ED0">
        <w:trPr>
          <w:gridAfter w:val="2"/>
          <w:wAfter w:w="904" w:type="dxa"/>
          <w:trHeight w:val="360"/>
        </w:trPr>
        <w:tc>
          <w:tcPr>
            <w:tcW w:w="1276" w:type="dxa"/>
            <w:vAlign w:val="center"/>
          </w:tcPr>
          <w:p w14:paraId="58584801" w14:textId="0A57B6C0" w:rsidR="00687CFB" w:rsidRPr="00805A32" w:rsidRDefault="00805A32" w:rsidP="00232876">
            <w:pPr>
              <w:rPr>
                <w:b/>
                <w:bCs/>
              </w:rPr>
            </w:pPr>
            <w:r w:rsidRPr="00805A32">
              <w:rPr>
                <w:b/>
                <w:bCs/>
              </w:rPr>
              <w:t>Funding details</w:t>
            </w:r>
          </w:p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4DCF2EF2" w14:textId="66001B75" w:rsidR="00687CFB" w:rsidRPr="00805A32" w:rsidRDefault="00805A32" w:rsidP="00687CFB">
            <w:r w:rsidRPr="00805A32">
              <w:t>How much will the activity/project cost in total?</w:t>
            </w:r>
          </w:p>
        </w:tc>
        <w:tc>
          <w:tcPr>
            <w:tcW w:w="452" w:type="dxa"/>
            <w:vAlign w:val="center"/>
          </w:tcPr>
          <w:p w14:paraId="2048D8ED" w14:textId="18B4AE67" w:rsidR="00687CFB" w:rsidRPr="00805A32" w:rsidRDefault="00805A32" w:rsidP="00687CFB">
            <w:pPr>
              <w:rPr>
                <w:b/>
                <w:bCs/>
              </w:rPr>
            </w:pPr>
            <w:r w:rsidRPr="00805A32">
              <w:rPr>
                <w:b/>
                <w:bCs/>
              </w:rPr>
              <w:t>£</w:t>
            </w:r>
          </w:p>
        </w:tc>
        <w:tc>
          <w:tcPr>
            <w:tcW w:w="4705" w:type="dxa"/>
            <w:shd w:val="clear" w:color="auto" w:fill="FFFFFF" w:themeFill="background1"/>
            <w:vAlign w:val="center"/>
          </w:tcPr>
          <w:p w14:paraId="25B6BBDD" w14:textId="77777777" w:rsidR="00687CFB" w:rsidRPr="00FA3EB3" w:rsidRDefault="00687CFB" w:rsidP="00687CFB"/>
        </w:tc>
      </w:tr>
      <w:tr w:rsidR="00687CFB" w:rsidRPr="00FA3EB3" w14:paraId="01481E24" w14:textId="77777777" w:rsidTr="00BB4ED0">
        <w:trPr>
          <w:gridAfter w:val="2"/>
          <w:wAfter w:w="904" w:type="dxa"/>
          <w:trHeight w:val="187"/>
        </w:trPr>
        <w:tc>
          <w:tcPr>
            <w:tcW w:w="1276" w:type="dxa"/>
            <w:shd w:val="clear" w:color="auto" w:fill="auto"/>
            <w:vAlign w:val="center"/>
          </w:tcPr>
          <w:p w14:paraId="54ACC45C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02F5E2C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E0AA319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14:paraId="691FBAA4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0E2C7021" w14:textId="77777777" w:rsidTr="00BB4ED0">
        <w:trPr>
          <w:gridAfter w:val="2"/>
          <w:wAfter w:w="904" w:type="dxa"/>
          <w:trHeight w:val="360"/>
        </w:trPr>
        <w:tc>
          <w:tcPr>
            <w:tcW w:w="1276" w:type="dxa"/>
            <w:vAlign w:val="center"/>
          </w:tcPr>
          <w:p w14:paraId="46B90885" w14:textId="4AAE0D61" w:rsidR="00687CFB" w:rsidRPr="00FA3EB3" w:rsidRDefault="00687CFB" w:rsidP="00232876"/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94324C2" w14:textId="77777777" w:rsidR="00805A32" w:rsidRDefault="00805A32" w:rsidP="00805A32">
            <w:r>
              <w:t>How much are you requesting a grant for?</w:t>
            </w:r>
          </w:p>
          <w:p w14:paraId="4388AE0F" w14:textId="03B2217C" w:rsidR="00687CFB" w:rsidRPr="00FA3EB3" w:rsidRDefault="00805A32" w:rsidP="00805A32">
            <w:r>
              <w:t>Maximum amount is £</w:t>
            </w:r>
            <w:r>
              <w:t>1000</w:t>
            </w:r>
          </w:p>
        </w:tc>
        <w:tc>
          <w:tcPr>
            <w:tcW w:w="452" w:type="dxa"/>
            <w:vAlign w:val="center"/>
          </w:tcPr>
          <w:p w14:paraId="6D8A4F49" w14:textId="63BB51CF" w:rsidR="00687CFB" w:rsidRPr="00805A32" w:rsidRDefault="00805A32" w:rsidP="00687CFB">
            <w:pPr>
              <w:rPr>
                <w:b/>
                <w:bCs/>
              </w:rPr>
            </w:pPr>
            <w:r w:rsidRPr="00805A32">
              <w:rPr>
                <w:b/>
                <w:bCs/>
              </w:rPr>
              <w:t>£</w:t>
            </w:r>
          </w:p>
        </w:tc>
        <w:tc>
          <w:tcPr>
            <w:tcW w:w="4705" w:type="dxa"/>
            <w:shd w:val="clear" w:color="auto" w:fill="FFFFFF" w:themeFill="background1"/>
            <w:vAlign w:val="center"/>
          </w:tcPr>
          <w:p w14:paraId="6E109B8D" w14:textId="77777777" w:rsidR="00687CFB" w:rsidRPr="00FA3EB3" w:rsidRDefault="00687CFB" w:rsidP="00687CFB"/>
        </w:tc>
      </w:tr>
      <w:tr w:rsidR="00805A32" w:rsidRPr="00FA3EB3" w14:paraId="4FC1A386" w14:textId="77777777" w:rsidTr="00BB4ED0">
        <w:trPr>
          <w:gridAfter w:val="2"/>
          <w:wAfter w:w="904" w:type="dxa"/>
          <w:trHeight w:val="360"/>
        </w:trPr>
        <w:tc>
          <w:tcPr>
            <w:tcW w:w="1276" w:type="dxa"/>
            <w:vAlign w:val="center"/>
          </w:tcPr>
          <w:p w14:paraId="1170F2B2" w14:textId="77777777" w:rsidR="00805A32" w:rsidRPr="00FA3EB3" w:rsidRDefault="00805A32" w:rsidP="00232876"/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351B4C04" w14:textId="77777777" w:rsidR="00805A32" w:rsidRPr="00805A32" w:rsidRDefault="00805A32" w:rsidP="00805A32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vAlign w:val="center"/>
          </w:tcPr>
          <w:p w14:paraId="733FF584" w14:textId="77777777" w:rsidR="00805A32" w:rsidRPr="00805A32" w:rsidRDefault="00805A32" w:rsidP="00687CFB">
            <w:pPr>
              <w:rPr>
                <w:b/>
                <w:bCs/>
              </w:rPr>
            </w:pP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77BAAE67" w14:textId="77777777" w:rsidR="00805A32" w:rsidRPr="00805A32" w:rsidRDefault="00805A32" w:rsidP="00687CFB">
            <w:pPr>
              <w:rPr>
                <w:sz w:val="6"/>
                <w:szCs w:val="6"/>
              </w:rPr>
            </w:pPr>
          </w:p>
        </w:tc>
      </w:tr>
      <w:tr w:rsidR="00F25A08" w:rsidRPr="00FA3EB3" w14:paraId="26EA5A5C" w14:textId="77777777" w:rsidTr="00BB4ED0">
        <w:trPr>
          <w:gridAfter w:val="2"/>
          <w:wAfter w:w="904" w:type="dxa"/>
          <w:trHeight w:val="360"/>
        </w:trPr>
        <w:tc>
          <w:tcPr>
            <w:tcW w:w="1276" w:type="dxa"/>
            <w:vAlign w:val="center"/>
          </w:tcPr>
          <w:p w14:paraId="040BB761" w14:textId="77777777" w:rsidR="00F25A08" w:rsidRPr="00FA3EB3" w:rsidRDefault="00F25A08" w:rsidP="00232876"/>
        </w:tc>
        <w:tc>
          <w:tcPr>
            <w:tcW w:w="8595" w:type="dxa"/>
            <w:gridSpan w:val="3"/>
            <w:shd w:val="clear" w:color="auto" w:fill="F2F2F2" w:themeFill="background1" w:themeFillShade="F2"/>
            <w:vAlign w:val="center"/>
          </w:tcPr>
          <w:p w14:paraId="1051A317" w14:textId="2A1B39FC" w:rsidR="00F25A08" w:rsidRPr="00F25A08" w:rsidRDefault="00F25A08" w:rsidP="00466DD2">
            <w:pPr>
              <w:rPr>
                <w:rFonts w:ascii="Arial" w:hAnsi="Arial" w:cs="Arial"/>
              </w:rPr>
            </w:pPr>
            <w:r w:rsidRPr="00F25A08">
              <w:rPr>
                <w:rFonts w:ascii="Arial" w:hAnsi="Arial" w:cs="Arial"/>
              </w:rPr>
              <w:t>Please give a breakdown of the cost of each item you want us to pay for such as fees,travel, equipment, travel, publicity, refreshments etc. Be sure it adds up correctly.</w:t>
            </w:r>
          </w:p>
        </w:tc>
      </w:tr>
      <w:tr w:rsidR="00F25A08" w:rsidRPr="00FA3EB3" w14:paraId="4040A4DD" w14:textId="77777777" w:rsidTr="00BB4ED0">
        <w:trPr>
          <w:gridAfter w:val="2"/>
          <w:wAfter w:w="904" w:type="dxa"/>
          <w:trHeight w:val="1134"/>
        </w:trPr>
        <w:tc>
          <w:tcPr>
            <w:tcW w:w="1276" w:type="dxa"/>
            <w:vAlign w:val="center"/>
          </w:tcPr>
          <w:p w14:paraId="5917B248" w14:textId="77777777" w:rsidR="00F25A08" w:rsidRPr="00FA3EB3" w:rsidRDefault="00F25A08" w:rsidP="00232876"/>
        </w:tc>
        <w:tc>
          <w:tcPr>
            <w:tcW w:w="8595" w:type="dxa"/>
            <w:gridSpan w:val="3"/>
            <w:shd w:val="clear" w:color="auto" w:fill="FFFFFF" w:themeFill="background1"/>
            <w:vAlign w:val="center"/>
          </w:tcPr>
          <w:p w14:paraId="12D63F22" w14:textId="77777777" w:rsidR="00F25A08" w:rsidRPr="00805A32" w:rsidRDefault="00F25A08" w:rsidP="00687CFB">
            <w:pPr>
              <w:rPr>
                <w:sz w:val="6"/>
                <w:szCs w:val="6"/>
              </w:rPr>
            </w:pPr>
          </w:p>
        </w:tc>
      </w:tr>
      <w:tr w:rsidR="007B0E6B" w:rsidRPr="00FA3EB3" w14:paraId="1A62A66F" w14:textId="77777777" w:rsidTr="00BB4ED0">
        <w:tblPrEx>
          <w:tblLook w:val="04A0" w:firstRow="1" w:lastRow="0" w:firstColumn="1" w:lastColumn="0" w:noHBand="0" w:noVBand="1"/>
        </w:tblPrEx>
        <w:trPr>
          <w:gridAfter w:val="2"/>
          <w:wAfter w:w="904" w:type="dxa"/>
          <w:trHeight w:val="187"/>
        </w:trPr>
        <w:tc>
          <w:tcPr>
            <w:tcW w:w="1276" w:type="dxa"/>
          </w:tcPr>
          <w:p w14:paraId="5B35A505" w14:textId="77777777" w:rsidR="007B0E6B" w:rsidRPr="00FA3EB3" w:rsidRDefault="007B0E6B" w:rsidP="00374348">
            <w:pPr>
              <w:rPr>
                <w:sz w:val="6"/>
                <w:szCs w:val="6"/>
              </w:rPr>
            </w:pPr>
            <w:bookmarkStart w:id="4" w:name="_Hlk41572489"/>
          </w:p>
        </w:tc>
        <w:tc>
          <w:tcPr>
            <w:tcW w:w="8595" w:type="dxa"/>
            <w:gridSpan w:val="3"/>
          </w:tcPr>
          <w:p w14:paraId="3408A45B" w14:textId="49A20B17" w:rsidR="007B0E6B" w:rsidRPr="0079604D" w:rsidRDefault="007B0E6B" w:rsidP="00374348">
            <w:r w:rsidRPr="007B0E6B">
              <w:t>How will you raise the balance of the funds, if you need more than the £1000 grant available?</w:t>
            </w:r>
          </w:p>
        </w:tc>
      </w:tr>
      <w:tr w:rsidR="007B0E6B" w:rsidRPr="00FA3EB3" w14:paraId="4535B57F" w14:textId="77777777" w:rsidTr="00BB4ED0">
        <w:trPr>
          <w:gridAfter w:val="2"/>
          <w:wAfter w:w="904" w:type="dxa"/>
          <w:trHeight w:val="360"/>
        </w:trPr>
        <w:tc>
          <w:tcPr>
            <w:tcW w:w="1276" w:type="dxa"/>
            <w:vAlign w:val="center"/>
          </w:tcPr>
          <w:p w14:paraId="150BC319" w14:textId="77777777" w:rsidR="007B0E6B" w:rsidRPr="00FA3EB3" w:rsidRDefault="007B0E6B" w:rsidP="00232876"/>
        </w:tc>
        <w:tc>
          <w:tcPr>
            <w:tcW w:w="8595" w:type="dxa"/>
            <w:gridSpan w:val="3"/>
            <w:vMerge w:val="restart"/>
            <w:shd w:val="clear" w:color="auto" w:fill="FFFFFF" w:themeFill="background1"/>
            <w:vAlign w:val="center"/>
          </w:tcPr>
          <w:p w14:paraId="0D9C6E07" w14:textId="77777777" w:rsidR="007B0E6B" w:rsidRPr="00FA3EB3" w:rsidRDefault="007B0E6B" w:rsidP="00687CFB"/>
        </w:tc>
      </w:tr>
      <w:tr w:rsidR="007B0E6B" w:rsidRPr="00FA3EB3" w14:paraId="1B87C8EC" w14:textId="77777777" w:rsidTr="00BB4ED0">
        <w:trPr>
          <w:gridAfter w:val="2"/>
          <w:wAfter w:w="904" w:type="dxa"/>
          <w:trHeight w:val="360"/>
        </w:trPr>
        <w:tc>
          <w:tcPr>
            <w:tcW w:w="1276" w:type="dxa"/>
            <w:vAlign w:val="center"/>
          </w:tcPr>
          <w:p w14:paraId="07201B69" w14:textId="364E3751" w:rsidR="007B0E6B" w:rsidRPr="00FA3EB3" w:rsidRDefault="007B0E6B" w:rsidP="00374348"/>
        </w:tc>
        <w:tc>
          <w:tcPr>
            <w:tcW w:w="8595" w:type="dxa"/>
            <w:gridSpan w:val="3"/>
            <w:vMerge/>
            <w:shd w:val="clear" w:color="auto" w:fill="FFFFFF" w:themeFill="background1"/>
            <w:vAlign w:val="center"/>
          </w:tcPr>
          <w:p w14:paraId="75C82D89" w14:textId="77777777" w:rsidR="007B0E6B" w:rsidRPr="00FA3EB3" w:rsidRDefault="007B0E6B" w:rsidP="00374348"/>
        </w:tc>
      </w:tr>
      <w:tr w:rsidR="00BB4ED0" w:rsidRPr="00FA3EB3" w14:paraId="0301A97E" w14:textId="77777777" w:rsidTr="00BB4ED0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1276" w:type="dxa"/>
          </w:tcPr>
          <w:p w14:paraId="021DAD16" w14:textId="68538347" w:rsidR="00BB4ED0" w:rsidRPr="00464B12" w:rsidRDefault="00BB4ED0" w:rsidP="003743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Bank details</w:t>
            </w:r>
          </w:p>
        </w:tc>
        <w:tc>
          <w:tcPr>
            <w:tcW w:w="8595" w:type="dxa"/>
            <w:gridSpan w:val="3"/>
          </w:tcPr>
          <w:p w14:paraId="4785CAD5" w14:textId="51877F83" w:rsidR="00BB4ED0" w:rsidRPr="00FA3EB3" w:rsidRDefault="00BB4ED0" w:rsidP="00374348">
            <w:r>
              <w:t>Grant paid by BACS transfer.  Please provide details of where you would like this paid.</w:t>
            </w:r>
          </w:p>
        </w:tc>
        <w:tc>
          <w:tcPr>
            <w:tcW w:w="452" w:type="dxa"/>
          </w:tcPr>
          <w:p w14:paraId="72C31CCD" w14:textId="77777777" w:rsidR="00BB4ED0" w:rsidRPr="00FA3EB3" w:rsidRDefault="00BB4ED0" w:rsidP="00374348">
            <w:pPr>
              <w:pStyle w:val="NoSpacing"/>
            </w:pPr>
          </w:p>
        </w:tc>
        <w:tc>
          <w:tcPr>
            <w:tcW w:w="452" w:type="dxa"/>
          </w:tcPr>
          <w:p w14:paraId="4234E9FF" w14:textId="77777777" w:rsidR="00BB4ED0" w:rsidRPr="00FA3EB3" w:rsidRDefault="00BB4ED0" w:rsidP="00374348">
            <w:pPr>
              <w:pStyle w:val="NoSpacing"/>
            </w:pPr>
          </w:p>
        </w:tc>
      </w:tr>
    </w:tbl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276"/>
        <w:gridCol w:w="3402"/>
        <w:gridCol w:w="1701"/>
        <w:gridCol w:w="4416"/>
      </w:tblGrid>
      <w:tr w:rsidR="0016292C" w:rsidRPr="00FA3EB3" w14:paraId="337F20DA" w14:textId="77777777" w:rsidTr="0016292C">
        <w:tc>
          <w:tcPr>
            <w:tcW w:w="1276" w:type="dxa"/>
          </w:tcPr>
          <w:bookmarkEnd w:id="4"/>
          <w:p w14:paraId="2F90F015" w14:textId="0C9EFC7C" w:rsidR="0016292C" w:rsidRPr="00FA3EB3" w:rsidRDefault="0016292C" w:rsidP="00374348">
            <w:pPr>
              <w:pStyle w:val="Labels"/>
            </w:pPr>
            <w:r>
              <w:t>Bank Name</w:t>
            </w:r>
          </w:p>
        </w:tc>
        <w:tc>
          <w:tcPr>
            <w:tcW w:w="3402" w:type="dxa"/>
            <w:shd w:val="clear" w:color="auto" w:fill="FFFFFF" w:themeFill="background1"/>
          </w:tcPr>
          <w:p w14:paraId="66573263" w14:textId="77777777" w:rsidR="0016292C" w:rsidRPr="00FA3EB3" w:rsidRDefault="0016292C" w:rsidP="00374348"/>
        </w:tc>
        <w:tc>
          <w:tcPr>
            <w:tcW w:w="1701" w:type="dxa"/>
          </w:tcPr>
          <w:p w14:paraId="3A34FB39" w14:textId="1EACD3A2" w:rsidR="0016292C" w:rsidRPr="00FA3EB3" w:rsidRDefault="0016292C" w:rsidP="00374348">
            <w:pPr>
              <w:pStyle w:val="Labels"/>
            </w:pPr>
            <w:r>
              <w:t>Bank A/C Name</w:t>
            </w:r>
          </w:p>
        </w:tc>
        <w:tc>
          <w:tcPr>
            <w:tcW w:w="4416" w:type="dxa"/>
            <w:shd w:val="clear" w:color="auto" w:fill="FFFFFF" w:themeFill="background1"/>
          </w:tcPr>
          <w:p w14:paraId="1D968BD5" w14:textId="77777777" w:rsidR="0016292C" w:rsidRPr="00FA3EB3" w:rsidRDefault="0016292C" w:rsidP="00374348"/>
        </w:tc>
      </w:tr>
      <w:tr w:rsidR="0016292C" w:rsidRPr="00FA3EB3" w14:paraId="19CBE103" w14:textId="77777777" w:rsidTr="0016292C">
        <w:tc>
          <w:tcPr>
            <w:tcW w:w="1276" w:type="dxa"/>
          </w:tcPr>
          <w:p w14:paraId="2F1C270F" w14:textId="4D11AE04" w:rsidR="0016292C" w:rsidRPr="00FA3EB3" w:rsidRDefault="0016292C" w:rsidP="00374348">
            <w:pPr>
              <w:pStyle w:val="Labels"/>
            </w:pPr>
            <w:r>
              <w:t>Sort Code</w:t>
            </w:r>
          </w:p>
        </w:tc>
        <w:tc>
          <w:tcPr>
            <w:tcW w:w="3402" w:type="dxa"/>
            <w:shd w:val="clear" w:color="auto" w:fill="FFFFFF" w:themeFill="background1"/>
          </w:tcPr>
          <w:p w14:paraId="66133873" w14:textId="77777777" w:rsidR="0016292C" w:rsidRPr="00FA3EB3" w:rsidRDefault="0016292C" w:rsidP="00374348"/>
        </w:tc>
        <w:tc>
          <w:tcPr>
            <w:tcW w:w="1701" w:type="dxa"/>
          </w:tcPr>
          <w:p w14:paraId="0A6970FE" w14:textId="0A6ED244" w:rsidR="0016292C" w:rsidRPr="00FA3EB3" w:rsidRDefault="0016292C" w:rsidP="00374348">
            <w:pPr>
              <w:pStyle w:val="Labels"/>
            </w:pPr>
            <w:r>
              <w:t>A/C Number</w:t>
            </w:r>
          </w:p>
        </w:tc>
        <w:tc>
          <w:tcPr>
            <w:tcW w:w="4416" w:type="dxa"/>
            <w:shd w:val="clear" w:color="auto" w:fill="FFFFFF" w:themeFill="background1"/>
          </w:tcPr>
          <w:p w14:paraId="0A207241" w14:textId="77777777" w:rsidR="0016292C" w:rsidRPr="00FA3EB3" w:rsidRDefault="0016292C" w:rsidP="00374348"/>
        </w:tc>
      </w:tr>
    </w:tbl>
    <w:tbl>
      <w:tblPr>
        <w:tblStyle w:val="OfficeHours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9072"/>
      </w:tblGrid>
      <w:tr w:rsidR="00BB4ED0" w:rsidRPr="00FA3EB3" w14:paraId="528348C6" w14:textId="77777777" w:rsidTr="00BB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1701" w:type="dxa"/>
          </w:tcPr>
          <w:p w14:paraId="2F5460AE" w14:textId="77777777" w:rsidR="00BB4ED0" w:rsidRPr="00FA3EB3" w:rsidRDefault="00BB4ED0" w:rsidP="00374348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530DC675" w14:textId="77777777" w:rsidR="00BB4ED0" w:rsidRPr="00BB4ED0" w:rsidRDefault="00BB4ED0" w:rsidP="00BB4ED0">
            <w:pPr>
              <w:rPr>
                <w:b w:val="0"/>
                <w:bCs/>
              </w:rPr>
            </w:pPr>
          </w:p>
        </w:tc>
      </w:tr>
      <w:tr w:rsidR="00BB4ED0" w:rsidRPr="00FA3EB3" w14:paraId="37509153" w14:textId="77777777" w:rsidTr="00BB4ED0">
        <w:trPr>
          <w:trHeight w:val="187"/>
        </w:trPr>
        <w:tc>
          <w:tcPr>
            <w:tcW w:w="1701" w:type="dxa"/>
          </w:tcPr>
          <w:p w14:paraId="142DCFD5" w14:textId="77777777" w:rsidR="00BB4ED0" w:rsidRPr="00FA3EB3" w:rsidRDefault="00BB4ED0" w:rsidP="00374348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3C8AE3C3" w14:textId="77777777" w:rsidR="00BB4ED0" w:rsidRPr="00BB4ED0" w:rsidRDefault="00BB4ED0" w:rsidP="00BB4ED0">
            <w:pPr>
              <w:rPr>
                <w:b/>
                <w:bCs/>
              </w:rPr>
            </w:pPr>
          </w:p>
        </w:tc>
      </w:tr>
      <w:tr w:rsidR="00BB4ED0" w:rsidRPr="00FA3EB3" w14:paraId="2B92B57A" w14:textId="77777777" w:rsidTr="00374348">
        <w:trPr>
          <w:trHeight w:val="187"/>
        </w:trPr>
        <w:tc>
          <w:tcPr>
            <w:tcW w:w="1701" w:type="dxa"/>
          </w:tcPr>
          <w:p w14:paraId="4256B640" w14:textId="77777777" w:rsidR="00BB4ED0" w:rsidRPr="00FA3EB3" w:rsidRDefault="00BB4ED0" w:rsidP="00374348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</w:tcPr>
          <w:p w14:paraId="139A8FFE" w14:textId="77777777" w:rsidR="00BB4ED0" w:rsidRPr="00BB4ED0" w:rsidRDefault="00BB4ED0" w:rsidP="00BB4ED0">
            <w:r w:rsidRPr="00BB4ED0">
              <w:t>If you are without a constitution, you must provide the name and contact details of the voluntary or not-for-profit organisation which has agreed to serve as your ‘banker’. A letter confirming this from the ‘banker’ organisation, must be attached.</w:t>
            </w:r>
          </w:p>
        </w:tc>
      </w:tr>
      <w:tr w:rsidR="00BB4ED0" w:rsidRPr="00FA3EB3" w14:paraId="505DBA3B" w14:textId="77777777" w:rsidTr="00BB4ED0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1701" w:type="dxa"/>
            <w:vAlign w:val="center"/>
          </w:tcPr>
          <w:p w14:paraId="3C3869FE" w14:textId="77777777" w:rsidR="00BB4ED0" w:rsidRDefault="00BB4ED0" w:rsidP="00374348"/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B4710D6" w14:textId="77777777" w:rsidR="00BB4ED0" w:rsidRPr="00FA3EB3" w:rsidRDefault="00BB4ED0" w:rsidP="00374348"/>
        </w:tc>
      </w:tr>
      <w:tr w:rsidR="00BB4ED0" w:rsidRPr="00FA3EB3" w14:paraId="36FF79E7" w14:textId="77777777" w:rsidTr="00374348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1701" w:type="dxa"/>
            <w:vAlign w:val="center"/>
          </w:tcPr>
          <w:p w14:paraId="3648D79F" w14:textId="77777777" w:rsidR="00BB4ED0" w:rsidRPr="00FA3EB3" w:rsidRDefault="00BB4ED0" w:rsidP="00374348">
            <w:r>
              <w:t>Organisation Name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384C17C" w14:textId="77777777" w:rsidR="00BB4ED0" w:rsidRPr="00FA3EB3" w:rsidRDefault="00BB4ED0" w:rsidP="00374348"/>
        </w:tc>
      </w:tr>
      <w:tr w:rsidR="00BB4ED0" w:rsidRPr="00FA3EB3" w14:paraId="67021E5F" w14:textId="77777777" w:rsidTr="00374348">
        <w:trPr>
          <w:trHeight w:val="187"/>
        </w:trPr>
        <w:tc>
          <w:tcPr>
            <w:tcW w:w="1701" w:type="dxa"/>
          </w:tcPr>
          <w:p w14:paraId="01F4742E" w14:textId="77777777" w:rsidR="00BB4ED0" w:rsidRPr="00FA3EB3" w:rsidRDefault="00BB4ED0" w:rsidP="00374348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</w:tcPr>
          <w:p w14:paraId="1A19B359" w14:textId="77777777" w:rsidR="00BB4ED0" w:rsidRPr="00FA3EB3" w:rsidRDefault="00BB4ED0" w:rsidP="00374348">
            <w:pPr>
              <w:rPr>
                <w:sz w:val="6"/>
                <w:szCs w:val="6"/>
              </w:rPr>
            </w:pPr>
          </w:p>
        </w:tc>
      </w:tr>
      <w:tr w:rsidR="00BB4ED0" w:rsidRPr="00FA3EB3" w14:paraId="185BF8C8" w14:textId="77777777" w:rsidTr="00374348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1701" w:type="dxa"/>
            <w:vAlign w:val="center"/>
          </w:tcPr>
          <w:p w14:paraId="57540677" w14:textId="77777777" w:rsidR="00BB4ED0" w:rsidRPr="00FA3EB3" w:rsidRDefault="00BB4ED0" w:rsidP="00374348">
            <w:r>
              <w:t>Contact details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D88E8E8" w14:textId="77777777" w:rsidR="00BB4ED0" w:rsidRPr="00FA3EB3" w:rsidRDefault="00BB4ED0" w:rsidP="00374348"/>
        </w:tc>
      </w:tr>
    </w:tbl>
    <w:p w14:paraId="3F2163D5" w14:textId="67F8A07D" w:rsidR="00BB4ED0" w:rsidRDefault="00BB4ED0">
      <w:r>
        <w:br w:type="page"/>
      </w:r>
      <w:r w:rsidRPr="00BB4ED0">
        <w:drawing>
          <wp:inline distT="0" distB="0" distL="0" distR="0" wp14:anchorId="7DBCB0ED" wp14:editId="6618FEEC">
            <wp:extent cx="6648450" cy="121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5"/>
      </w:tblGrid>
      <w:tr w:rsidR="00464B12" w:rsidRPr="00FA3EB3" w14:paraId="349FF5AE" w14:textId="77777777" w:rsidTr="0016292C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F583C4" w14:textId="7E91C390" w:rsidR="00464B12" w:rsidRPr="00464B12" w:rsidRDefault="00464B12" w:rsidP="0016292C">
            <w:pPr>
              <w:pStyle w:val="NoSpacing"/>
              <w:rPr>
                <w:b/>
                <w:bCs/>
              </w:rPr>
            </w:pPr>
            <w:r w:rsidRPr="00464B12">
              <w:rPr>
                <w:b/>
                <w:bCs/>
              </w:rPr>
              <w:t>DECLARATION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7BCCBECE" w14:textId="5B9D9E40" w:rsidR="00464B12" w:rsidRPr="00FA3EB3" w:rsidRDefault="00464B12" w:rsidP="0016292C">
            <w:r>
              <w:t>It is essential that you understand and agree</w:t>
            </w:r>
            <w:r>
              <w:t xml:space="preserve"> </w:t>
            </w:r>
            <w:r>
              <w:t xml:space="preserve">to the following </w:t>
            </w:r>
            <w:r>
              <w:t>C</w:t>
            </w:r>
            <w:r>
              <w:t>onditions should</w:t>
            </w:r>
            <w:r>
              <w:t xml:space="preserve"> </w:t>
            </w:r>
            <w:r>
              <w:t xml:space="preserve">your application be </w:t>
            </w:r>
            <w:r>
              <w:t>successful,</w:t>
            </w:r>
            <w:r>
              <w:t xml:space="preserve"> and you are</w:t>
            </w:r>
            <w:r>
              <w:t xml:space="preserve"> </w:t>
            </w:r>
            <w:r>
              <w:t>awarded a grant.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0E569" w14:textId="77777777" w:rsidR="00464B12" w:rsidRPr="00FA3EB3" w:rsidRDefault="00464B12" w:rsidP="0016292C">
            <w:pPr>
              <w:pStyle w:val="NoSpacing"/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568812D8" w14:textId="77777777" w:rsidR="00464B12" w:rsidRDefault="00464B12" w:rsidP="0016292C">
            <w:pPr>
              <w:pStyle w:val="NoSpacing"/>
            </w:pPr>
            <w:r>
              <w:t>Any additional conditions to those below will</w:t>
            </w:r>
          </w:p>
          <w:p w14:paraId="4A36D541" w14:textId="7CD54FF0" w:rsidR="00464B12" w:rsidRPr="00FA3EB3" w:rsidRDefault="00464B12" w:rsidP="0016292C">
            <w:pPr>
              <w:pStyle w:val="NoSpacing"/>
            </w:pPr>
            <w:r>
              <w:t>be communicated in writing on offer of a grant</w:t>
            </w:r>
            <w:r>
              <w:t xml:space="preserve"> </w:t>
            </w:r>
            <w:r>
              <w:t>and will also form part of these Conditions</w:t>
            </w:r>
            <w:r>
              <w:t>.</w:t>
            </w:r>
          </w:p>
        </w:tc>
      </w:tr>
      <w:tr w:rsidR="00464B12" w:rsidRPr="00FA3EB3" w14:paraId="23D0D96C" w14:textId="77777777" w:rsidTr="0016292C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7E4F9" w14:textId="0F5AAE99" w:rsidR="00464B12" w:rsidRPr="00464B12" w:rsidRDefault="00464B12" w:rsidP="0016292C">
            <w:pPr>
              <w:pStyle w:val="NoSpacing"/>
              <w:rPr>
                <w:b/>
                <w:bCs/>
              </w:rPr>
            </w:pPr>
            <w:bookmarkStart w:id="5" w:name="_Hlk41574674"/>
            <w:r w:rsidRPr="00464B12">
              <w:rPr>
                <w:b/>
                <w:bCs/>
              </w:rPr>
              <w:t>CONDITIONS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81226" w14:textId="77777777" w:rsidR="00464B12" w:rsidRPr="00FA3EB3" w:rsidRDefault="00464B12" w:rsidP="0016292C"/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8D3902" w14:textId="77777777" w:rsidR="00464B12" w:rsidRPr="00FA3EB3" w:rsidRDefault="00464B12" w:rsidP="0016292C">
            <w:pPr>
              <w:pStyle w:val="NoSpacing"/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8678B0" w14:textId="77777777" w:rsidR="00464B12" w:rsidRPr="00FA3EB3" w:rsidRDefault="00464B12" w:rsidP="0016292C">
            <w:pPr>
              <w:pStyle w:val="NoSpacing"/>
            </w:pPr>
          </w:p>
        </w:tc>
      </w:tr>
      <w:bookmarkEnd w:id="5"/>
      <w:tr w:rsidR="00464B12" w:rsidRPr="00FA3EB3" w14:paraId="1EE4619C" w14:textId="77777777" w:rsidTr="00BB4ED0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28D3AD" w14:textId="1EEFDDA1" w:rsidR="00464B12" w:rsidRPr="00464B12" w:rsidRDefault="00464B12" w:rsidP="0016292C">
            <w:pPr>
              <w:pStyle w:val="NoSpacing"/>
            </w:pPr>
            <w:r w:rsidRPr="00464B12">
              <w:t>We agree to comply with th</w:t>
            </w:r>
            <w:r>
              <w:t>es</w:t>
            </w:r>
            <w:r w:rsidRPr="00464B12">
              <w:t>e conditions: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4D618C" w14:textId="3BC7BF32" w:rsidR="00464B12" w:rsidRPr="00FA3EB3" w:rsidRDefault="00464B12" w:rsidP="0016292C">
            <w:r>
              <w:t>We confirm that the information contained in</w:t>
            </w:r>
            <w:r>
              <w:t xml:space="preserve"> </w:t>
            </w:r>
            <w:r>
              <w:t>this application is correct.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A41F8F" w14:textId="77777777" w:rsidR="00464B12" w:rsidRPr="00FA3EB3" w:rsidRDefault="00464B12" w:rsidP="0016292C">
            <w:pPr>
              <w:pStyle w:val="NoSpacing"/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271F30" w14:textId="155676BA" w:rsidR="00464B12" w:rsidRPr="00FA3EB3" w:rsidRDefault="00464B12" w:rsidP="0016292C">
            <w:pPr>
              <w:pStyle w:val="NoSpacing"/>
            </w:pPr>
            <w:r>
              <w:t xml:space="preserve">We give permission for </w:t>
            </w:r>
            <w:r>
              <w:t>Axminster Town</w:t>
            </w:r>
            <w:r>
              <w:t xml:space="preserve"> Council</w:t>
            </w:r>
            <w:r>
              <w:t xml:space="preserve"> </w:t>
            </w:r>
            <w:r>
              <w:t>to record the information in this form</w:t>
            </w:r>
            <w:r>
              <w:t xml:space="preserve"> </w:t>
            </w:r>
            <w:r>
              <w:t>electronically and to contact us by phon</w:t>
            </w:r>
            <w:r>
              <w:t>e</w:t>
            </w:r>
            <w:r>
              <w:t>,</w:t>
            </w:r>
            <w:r>
              <w:t xml:space="preserve"> mail,</w:t>
            </w:r>
            <w:r>
              <w:t xml:space="preserve"> or email with regards to this application.</w:t>
            </w:r>
          </w:p>
        </w:tc>
      </w:tr>
      <w:tr w:rsidR="00EF37DD" w:rsidRPr="00EF37DD" w14:paraId="2D5B8727" w14:textId="77777777" w:rsidTr="00BB4ED0">
        <w:trPr>
          <w:trHeight w:val="124"/>
        </w:trPr>
        <w:tc>
          <w:tcPr>
            <w:tcW w:w="2160" w:type="dxa"/>
            <w:shd w:val="clear" w:color="auto" w:fill="auto"/>
            <w:vAlign w:val="center"/>
          </w:tcPr>
          <w:p w14:paraId="1277583C" w14:textId="77777777" w:rsidR="00EF37DD" w:rsidRPr="00EF37DD" w:rsidRDefault="00EF37DD" w:rsidP="0016292C">
            <w:pPr>
              <w:pStyle w:val="NoSpacing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780BFD4" w14:textId="77777777" w:rsidR="00EF37DD" w:rsidRPr="00EF37DD" w:rsidRDefault="00EF37DD" w:rsidP="0016292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4BED2C" w14:textId="77777777" w:rsidR="00EF37DD" w:rsidRPr="00EF37DD" w:rsidRDefault="00EF37DD" w:rsidP="00162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315" w:type="dxa"/>
            <w:gridSpan w:val="2"/>
            <w:shd w:val="clear" w:color="auto" w:fill="auto"/>
          </w:tcPr>
          <w:p w14:paraId="08D6A3EE" w14:textId="77777777" w:rsidR="00EF37DD" w:rsidRPr="00EF37DD" w:rsidRDefault="00EF37DD" w:rsidP="0016292C">
            <w:pPr>
              <w:pStyle w:val="NoSpacing"/>
              <w:rPr>
                <w:sz w:val="6"/>
                <w:szCs w:val="6"/>
              </w:rPr>
            </w:pPr>
          </w:p>
        </w:tc>
      </w:tr>
      <w:tr w:rsidR="00464B12" w:rsidRPr="00FA3EB3" w14:paraId="4CC15DB4" w14:textId="77777777" w:rsidTr="00BB4ED0">
        <w:trPr>
          <w:trHeight w:val="848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0A62E7" w14:textId="77777777" w:rsidR="00464B12" w:rsidRPr="00464B12" w:rsidRDefault="00464B12" w:rsidP="0016292C">
            <w:pPr>
              <w:pStyle w:val="NoSpacing"/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109F7" w14:textId="5CCFB4DA" w:rsidR="00464B12" w:rsidRPr="00FA3EB3" w:rsidRDefault="00464B12" w:rsidP="0016292C">
            <w:r>
              <w:t>We give permission for the Council to name</w:t>
            </w:r>
            <w:r>
              <w:t xml:space="preserve"> </w:t>
            </w:r>
            <w:r>
              <w:t>the recipient of the award on the Council’s</w:t>
            </w:r>
            <w:r>
              <w:t xml:space="preserve"> </w:t>
            </w:r>
            <w:r>
              <w:t>website</w:t>
            </w:r>
            <w:r>
              <w:t>.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81E99" w14:textId="77777777" w:rsidR="00464B12" w:rsidRPr="00FA3EB3" w:rsidRDefault="00464B12" w:rsidP="0016292C">
            <w:pPr>
              <w:pStyle w:val="NoSpacing"/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57F6E4D5" w14:textId="77777777" w:rsidR="00464B12" w:rsidRDefault="00464B12" w:rsidP="0016292C">
            <w:pPr>
              <w:pStyle w:val="NoSpacing"/>
            </w:pPr>
            <w:r>
              <w:t>We understand retrospective payments</w:t>
            </w:r>
          </w:p>
          <w:p w14:paraId="73778F4C" w14:textId="35B5A49C" w:rsidR="00464B12" w:rsidRPr="00FA3EB3" w:rsidRDefault="00464B12" w:rsidP="0016292C">
            <w:pPr>
              <w:pStyle w:val="NoSpacing"/>
            </w:pPr>
            <w:r>
              <w:t>cannot be made with this award.</w:t>
            </w:r>
          </w:p>
        </w:tc>
      </w:tr>
      <w:tr w:rsidR="00EF37DD" w:rsidRPr="00EF37DD" w14:paraId="7434C9E9" w14:textId="77777777" w:rsidTr="00BB4ED0">
        <w:trPr>
          <w:trHeight w:val="113"/>
        </w:trPr>
        <w:tc>
          <w:tcPr>
            <w:tcW w:w="2160" w:type="dxa"/>
            <w:shd w:val="clear" w:color="auto" w:fill="auto"/>
          </w:tcPr>
          <w:p w14:paraId="0A6D114D" w14:textId="77777777" w:rsidR="00EF37DD" w:rsidRPr="0016292C" w:rsidRDefault="00EF37DD" w:rsidP="0016292C">
            <w:pPr>
              <w:pStyle w:val="NoSpacing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</w:tcPr>
          <w:p w14:paraId="153D5F5D" w14:textId="77777777" w:rsidR="00EF37DD" w:rsidRPr="0016292C" w:rsidRDefault="00EF37DD" w:rsidP="0016292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</w:tcPr>
          <w:p w14:paraId="6E802296" w14:textId="77777777" w:rsidR="00EF37DD" w:rsidRPr="0016292C" w:rsidRDefault="00EF37DD" w:rsidP="00162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315" w:type="dxa"/>
            <w:gridSpan w:val="2"/>
            <w:shd w:val="clear" w:color="auto" w:fill="auto"/>
          </w:tcPr>
          <w:p w14:paraId="44BBD059" w14:textId="77777777" w:rsidR="00EF37DD" w:rsidRPr="0016292C" w:rsidRDefault="00EF37DD" w:rsidP="0016292C">
            <w:pPr>
              <w:pStyle w:val="NoSpacing"/>
              <w:rPr>
                <w:sz w:val="6"/>
                <w:szCs w:val="6"/>
              </w:rPr>
            </w:pPr>
          </w:p>
        </w:tc>
      </w:tr>
      <w:tr w:rsidR="00464B12" w:rsidRPr="00FA3EB3" w14:paraId="3BAAE837" w14:textId="77777777" w:rsidTr="00BB4ED0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259A3D" w14:textId="77777777" w:rsidR="00464B12" w:rsidRPr="00464B12" w:rsidRDefault="00464B12" w:rsidP="0016292C">
            <w:pPr>
              <w:pStyle w:val="NoSpacing"/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9AD9F8" w14:textId="4C1358A3" w:rsidR="00464B12" w:rsidRPr="00FA3EB3" w:rsidRDefault="00EF37DD" w:rsidP="0016292C">
            <w:r>
              <w:t>Funding is for one year unless stated</w:t>
            </w:r>
            <w:r>
              <w:t xml:space="preserve"> </w:t>
            </w:r>
            <w:r>
              <w:t>otherwise.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8E7B2" w14:textId="77777777" w:rsidR="00464B12" w:rsidRPr="00FA3EB3" w:rsidRDefault="00464B12" w:rsidP="0016292C">
            <w:pPr>
              <w:pStyle w:val="NoSpacing"/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D8D09F" w14:textId="77777777" w:rsidR="00EF37DD" w:rsidRDefault="00EF37DD" w:rsidP="0016292C">
            <w:pPr>
              <w:pStyle w:val="NoSpacing"/>
            </w:pPr>
            <w:r>
              <w:t>To advise the Council immediately if the</w:t>
            </w:r>
          </w:p>
          <w:p w14:paraId="2A0FCFFD" w14:textId="04C85CED" w:rsidR="00464B12" w:rsidRPr="00FA3EB3" w:rsidRDefault="00EF37DD" w:rsidP="0016292C">
            <w:pPr>
              <w:pStyle w:val="NoSpacing"/>
            </w:pPr>
            <w:r>
              <w:t>activity supported is cancelled or postponed.</w:t>
            </w:r>
          </w:p>
        </w:tc>
      </w:tr>
      <w:tr w:rsidR="00EF37DD" w:rsidRPr="00EF37DD" w14:paraId="291CF756" w14:textId="77777777" w:rsidTr="00BB4ED0">
        <w:trPr>
          <w:trHeight w:val="97"/>
        </w:trPr>
        <w:tc>
          <w:tcPr>
            <w:tcW w:w="2160" w:type="dxa"/>
            <w:shd w:val="clear" w:color="auto" w:fill="auto"/>
            <w:vAlign w:val="center"/>
          </w:tcPr>
          <w:p w14:paraId="3D2827A7" w14:textId="77777777" w:rsidR="00EF37DD" w:rsidRPr="00EF37DD" w:rsidRDefault="00EF37DD" w:rsidP="0016292C">
            <w:pPr>
              <w:pStyle w:val="NoSpacing"/>
              <w:rPr>
                <w:b/>
                <w:bCs/>
                <w:sz w:val="6"/>
                <w:szCs w:val="6"/>
              </w:rPr>
            </w:pPr>
            <w:bookmarkStart w:id="6" w:name="_Hlk41573971"/>
          </w:p>
        </w:tc>
        <w:tc>
          <w:tcPr>
            <w:tcW w:w="4050" w:type="dxa"/>
            <w:shd w:val="clear" w:color="auto" w:fill="auto"/>
            <w:vAlign w:val="center"/>
          </w:tcPr>
          <w:p w14:paraId="4886007E" w14:textId="77777777" w:rsidR="00EF37DD" w:rsidRPr="00EF37DD" w:rsidRDefault="00EF37DD" w:rsidP="0016292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7CDBEE8" w14:textId="77777777" w:rsidR="00EF37DD" w:rsidRPr="00EF37DD" w:rsidRDefault="00EF37DD" w:rsidP="00162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0B21C205" w14:textId="77777777" w:rsidR="00EF37DD" w:rsidRPr="00EF37DD" w:rsidRDefault="00EF37DD" w:rsidP="0016292C">
            <w:pPr>
              <w:pStyle w:val="NoSpacing"/>
              <w:rPr>
                <w:sz w:val="6"/>
                <w:szCs w:val="6"/>
              </w:rPr>
            </w:pPr>
          </w:p>
        </w:tc>
      </w:tr>
      <w:bookmarkEnd w:id="6"/>
      <w:tr w:rsidR="00464B12" w:rsidRPr="00FA3EB3" w14:paraId="74EE803C" w14:textId="77777777" w:rsidTr="00BB4ED0">
        <w:trPr>
          <w:trHeight w:val="2409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296ED4" w14:textId="77777777" w:rsidR="00464B12" w:rsidRPr="00464B12" w:rsidRDefault="00464B12" w:rsidP="0016292C">
            <w:pPr>
              <w:pStyle w:val="NoSpacing"/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8D8292" w14:textId="094AABCB" w:rsidR="00464B12" w:rsidRPr="00FA3EB3" w:rsidRDefault="00EF37DD" w:rsidP="0016292C">
            <w:r>
              <w:t>Approval will be obtained from the Council</w:t>
            </w:r>
            <w:r>
              <w:t xml:space="preserve"> </w:t>
            </w:r>
            <w:r>
              <w:t>to use the grant for any other purpose</w:t>
            </w:r>
            <w:r>
              <w:t xml:space="preserve"> </w:t>
            </w:r>
            <w:r>
              <w:t>than that stated. The Council reserves the</w:t>
            </w:r>
            <w:r>
              <w:t xml:space="preserve"> </w:t>
            </w:r>
            <w:r>
              <w:t>right to withhold approval if the proposed</w:t>
            </w:r>
            <w:r>
              <w:t xml:space="preserve"> </w:t>
            </w:r>
            <w:r>
              <w:t>expenditure falls outside the criteria of the</w:t>
            </w:r>
            <w:r>
              <w:t xml:space="preserve"> Small</w:t>
            </w:r>
            <w:r>
              <w:t xml:space="preserve"> Grants </w:t>
            </w:r>
            <w:r>
              <w:t>Scheme</w:t>
            </w:r>
            <w:r>
              <w:t xml:space="preserve"> or outside</w:t>
            </w:r>
            <w:r>
              <w:t xml:space="preserve"> </w:t>
            </w:r>
            <w:r>
              <w:t>the grant-making policy of the Council, in</w:t>
            </w:r>
            <w:r>
              <w:t xml:space="preserve"> </w:t>
            </w:r>
            <w:r>
              <w:t>which case, unspent money will be returned</w:t>
            </w:r>
            <w:r>
              <w:t>.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706C9" w14:textId="77777777" w:rsidR="00464B12" w:rsidRPr="00FA3EB3" w:rsidRDefault="00464B12" w:rsidP="0016292C">
            <w:pPr>
              <w:pStyle w:val="NoSpacing"/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60347FF1" w14:textId="77777777" w:rsidR="00EF37DD" w:rsidRDefault="00EF37DD" w:rsidP="0016292C">
            <w:pPr>
              <w:pStyle w:val="NoSpacing"/>
            </w:pPr>
            <w:r>
              <w:t>We acknowledge we cannot sell or dispose</w:t>
            </w:r>
          </w:p>
          <w:p w14:paraId="591D2B2C" w14:textId="77777777" w:rsidR="00EF37DD" w:rsidRDefault="00EF37DD" w:rsidP="0016292C">
            <w:pPr>
              <w:pStyle w:val="NoSpacing"/>
            </w:pPr>
            <w:r>
              <w:t>of any equipment or other assets funded</w:t>
            </w:r>
          </w:p>
          <w:p w14:paraId="4F0E2308" w14:textId="77777777" w:rsidR="00EF37DD" w:rsidRDefault="00EF37DD" w:rsidP="0016292C">
            <w:pPr>
              <w:pStyle w:val="NoSpacing"/>
            </w:pPr>
            <w:r>
              <w:t>or part funded by the Council without first</w:t>
            </w:r>
          </w:p>
          <w:p w14:paraId="6B068A24" w14:textId="6C62C0E5" w:rsidR="00464B12" w:rsidRPr="00FA3EB3" w:rsidRDefault="00EF37DD" w:rsidP="0016292C">
            <w:pPr>
              <w:pStyle w:val="NoSpacing"/>
            </w:pPr>
            <w:r>
              <w:t>receiving written permission.</w:t>
            </w:r>
          </w:p>
        </w:tc>
      </w:tr>
      <w:tr w:rsidR="0016292C" w:rsidRPr="0016292C" w14:paraId="09C23CAA" w14:textId="77777777" w:rsidTr="00BB4ED0">
        <w:trPr>
          <w:trHeight w:val="103"/>
        </w:trPr>
        <w:tc>
          <w:tcPr>
            <w:tcW w:w="2160" w:type="dxa"/>
            <w:shd w:val="clear" w:color="auto" w:fill="auto"/>
            <w:vAlign w:val="center"/>
          </w:tcPr>
          <w:p w14:paraId="5A753DE4" w14:textId="77777777" w:rsidR="0016292C" w:rsidRPr="0016292C" w:rsidRDefault="0016292C" w:rsidP="0016292C">
            <w:pPr>
              <w:pStyle w:val="NoSpacing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ED4409F" w14:textId="77777777" w:rsidR="0016292C" w:rsidRPr="0016292C" w:rsidRDefault="0016292C" w:rsidP="0016292C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FC00A14" w14:textId="77777777" w:rsidR="0016292C" w:rsidRPr="0016292C" w:rsidRDefault="0016292C" w:rsidP="00162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5E5BFB3D" w14:textId="77777777" w:rsidR="0016292C" w:rsidRPr="0016292C" w:rsidRDefault="0016292C" w:rsidP="0016292C">
            <w:pPr>
              <w:pStyle w:val="NoSpacing"/>
              <w:rPr>
                <w:sz w:val="6"/>
                <w:szCs w:val="6"/>
              </w:rPr>
            </w:pPr>
          </w:p>
        </w:tc>
      </w:tr>
      <w:tr w:rsidR="0016292C" w:rsidRPr="00FA3EB3" w14:paraId="375CE246" w14:textId="77777777" w:rsidTr="0016292C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1D30F" w14:textId="77777777" w:rsidR="0016292C" w:rsidRPr="00464B12" w:rsidRDefault="0016292C" w:rsidP="0016292C">
            <w:pPr>
              <w:pStyle w:val="NoSpacing"/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5A974D" w14:textId="32A78F6B" w:rsidR="0016292C" w:rsidRPr="00FA3EB3" w:rsidRDefault="0016292C" w:rsidP="0016292C">
            <w:r>
              <w:t>In the event of a breach of these terms and</w:t>
            </w:r>
            <w:r>
              <w:t xml:space="preserve"> </w:t>
            </w:r>
            <w:r>
              <w:t>conditions the Council reserves the right</w:t>
            </w:r>
            <w:r>
              <w:t xml:space="preserve"> </w:t>
            </w:r>
            <w:r>
              <w:t>to take action to recover the total grant</w:t>
            </w:r>
            <w:r>
              <w:t xml:space="preserve"> </w:t>
            </w:r>
            <w:r>
              <w:t>awarded and any costs or interest associated</w:t>
            </w:r>
            <w:r>
              <w:t xml:space="preserve"> </w:t>
            </w:r>
            <w:r>
              <w:t>with the grant award.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6B4F4C" w14:textId="77777777" w:rsidR="0016292C" w:rsidRPr="00FA3EB3" w:rsidRDefault="0016292C" w:rsidP="0016292C">
            <w:pPr>
              <w:pStyle w:val="NoSpacing"/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36A89617" w14:textId="77777777" w:rsidR="0016292C" w:rsidRDefault="0016292C" w:rsidP="0016292C">
            <w:pPr>
              <w:pStyle w:val="NoSpacing"/>
            </w:pPr>
            <w:r>
              <w:t>This signature confirms my acceptance or</w:t>
            </w:r>
          </w:p>
          <w:p w14:paraId="7C92C2D9" w14:textId="77777777" w:rsidR="0016292C" w:rsidRDefault="0016292C" w:rsidP="0016292C">
            <w:pPr>
              <w:pStyle w:val="NoSpacing"/>
            </w:pPr>
            <w:r>
              <w:t>the group’s acceptance of the terms and</w:t>
            </w:r>
          </w:p>
          <w:p w14:paraId="2549FE83" w14:textId="77777777" w:rsidR="0016292C" w:rsidRDefault="0016292C" w:rsidP="0016292C">
            <w:pPr>
              <w:pStyle w:val="NoSpacing"/>
            </w:pPr>
            <w:r>
              <w:t>conditions of the grant as they are set out</w:t>
            </w:r>
          </w:p>
          <w:p w14:paraId="22B5AED9" w14:textId="77777777" w:rsidR="0016292C" w:rsidRDefault="0016292C" w:rsidP="0016292C">
            <w:pPr>
              <w:pStyle w:val="NoSpacing"/>
            </w:pPr>
            <w:r>
              <w:t>in this application form and the application</w:t>
            </w:r>
          </w:p>
          <w:p w14:paraId="001B6E23" w14:textId="2F018AB5" w:rsidR="0016292C" w:rsidRPr="00FA3EB3" w:rsidRDefault="0016292C" w:rsidP="0016292C">
            <w:pPr>
              <w:pStyle w:val="NoSpacing"/>
            </w:pPr>
            <w:r>
              <w:t>guidelines.</w:t>
            </w:r>
          </w:p>
        </w:tc>
      </w:tr>
      <w:tr w:rsidR="0016292C" w:rsidRPr="00EF37DD" w14:paraId="1F599140" w14:textId="77777777" w:rsidTr="0016292C">
        <w:trPr>
          <w:trHeight w:val="97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6C6485" w14:textId="77777777" w:rsidR="0016292C" w:rsidRPr="00EF37DD" w:rsidRDefault="0016292C" w:rsidP="0016292C">
            <w:pPr>
              <w:pStyle w:val="NoSpacing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590DB2" w14:textId="77777777" w:rsidR="0016292C" w:rsidRPr="00EF37DD" w:rsidRDefault="0016292C" w:rsidP="0016292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F3529" w14:textId="77777777" w:rsidR="0016292C" w:rsidRPr="00EF37DD" w:rsidRDefault="0016292C" w:rsidP="00162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75B62" w14:textId="77777777" w:rsidR="0016292C" w:rsidRPr="00EF37DD" w:rsidRDefault="0016292C" w:rsidP="0016292C">
            <w:pPr>
              <w:pStyle w:val="NoSpacing"/>
              <w:rPr>
                <w:sz w:val="6"/>
                <w:szCs w:val="6"/>
              </w:rPr>
            </w:pPr>
          </w:p>
        </w:tc>
      </w:tr>
      <w:tr w:rsidR="00687CFB" w:rsidRPr="00FA3EB3" w14:paraId="71DB2FBF" w14:textId="77777777" w:rsidTr="0016292C">
        <w:trPr>
          <w:trHeight w:val="360"/>
        </w:trPr>
        <w:sdt>
          <w:sdtPr>
            <w:id w:val="2115246489"/>
            <w:placeholder>
              <w:docPart w:val="2D3EA184CD484CEDA367F9D5A950F9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77A0F098" w14:textId="77777777" w:rsidR="00687CFB" w:rsidRPr="00FA3EB3" w:rsidRDefault="00232876" w:rsidP="0016292C">
                <w:pPr>
                  <w:pStyle w:val="NoSpacing"/>
                </w:pPr>
                <w:r w:rsidRPr="00FA3EB3">
                  <w:t>Signature</w:t>
                </w:r>
              </w:p>
            </w:tc>
          </w:sdtContent>
        </w:sdt>
        <w:tc>
          <w:tcPr>
            <w:tcW w:w="4050" w:type="dxa"/>
            <w:shd w:val="clear" w:color="auto" w:fill="FFFFFF" w:themeFill="background1"/>
            <w:vAlign w:val="center"/>
          </w:tcPr>
          <w:p w14:paraId="743AF5FF" w14:textId="77777777" w:rsidR="00687CFB" w:rsidRPr="00FA3EB3" w:rsidRDefault="00687CFB" w:rsidP="0016292C">
            <w:pPr>
              <w:pStyle w:val="NoSpacing"/>
            </w:pPr>
          </w:p>
        </w:tc>
        <w:tc>
          <w:tcPr>
            <w:tcW w:w="270" w:type="dxa"/>
            <w:vAlign w:val="center"/>
          </w:tcPr>
          <w:p w14:paraId="14FC1E5E" w14:textId="77777777" w:rsidR="00687CFB" w:rsidRPr="00FA3EB3" w:rsidRDefault="00687CFB" w:rsidP="0016292C">
            <w:pPr>
              <w:pStyle w:val="NoSpacing"/>
            </w:pPr>
          </w:p>
        </w:tc>
        <w:sdt>
          <w:sdtPr>
            <w:id w:val="-1603715072"/>
            <w:placeholder>
              <w:docPart w:val="72D0A781504E448E94EA9DCF811D9E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2725B0D3" w14:textId="77777777" w:rsidR="00687CFB" w:rsidRPr="00FA3EB3" w:rsidRDefault="00232876" w:rsidP="0016292C">
                <w:pPr>
                  <w:pStyle w:val="NoSpacing"/>
                </w:pPr>
                <w:r w:rsidRPr="00FA3EB3">
                  <w:t>Name</w:t>
                </w:r>
              </w:p>
            </w:tc>
          </w:sdtContent>
        </w:sdt>
        <w:tc>
          <w:tcPr>
            <w:tcW w:w="3505" w:type="dxa"/>
            <w:shd w:val="clear" w:color="auto" w:fill="FFFFFF" w:themeFill="background1"/>
            <w:vAlign w:val="center"/>
          </w:tcPr>
          <w:p w14:paraId="6BFD5CBA" w14:textId="77777777" w:rsidR="00687CFB" w:rsidRPr="00FA3EB3" w:rsidRDefault="00687CFB" w:rsidP="0016292C">
            <w:pPr>
              <w:pStyle w:val="NoSpacing"/>
            </w:pPr>
          </w:p>
        </w:tc>
      </w:tr>
      <w:tr w:rsidR="00232876" w:rsidRPr="00FA3EB3" w14:paraId="72BE6240" w14:textId="77777777" w:rsidTr="0016292C">
        <w:trPr>
          <w:trHeight w:val="360"/>
        </w:trPr>
        <w:tc>
          <w:tcPr>
            <w:tcW w:w="2160" w:type="dxa"/>
            <w:shd w:val="clear" w:color="auto" w:fill="auto"/>
          </w:tcPr>
          <w:p w14:paraId="00C3AD0C" w14:textId="77777777" w:rsidR="00232876" w:rsidRPr="00FA3EB3" w:rsidRDefault="00232876" w:rsidP="0016292C">
            <w:pPr>
              <w:pStyle w:val="NoSpacing"/>
            </w:pPr>
          </w:p>
        </w:tc>
        <w:sdt>
          <w:sdtPr>
            <w:id w:val="-1424941974"/>
            <w:placeholder>
              <w:docPart w:val="27ADBF405F6B4BAC8B47228860667A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6DD2662B" w14:textId="77777777" w:rsidR="00232876" w:rsidRPr="00FA3EB3" w:rsidRDefault="00232876" w:rsidP="0016292C">
                <w:pPr>
                  <w:pStyle w:val="Field"/>
                </w:pPr>
                <w:r w:rsidRPr="00FA3EB3">
                  <w:t>Signature of the Person Submitting this Form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3BA68465" w14:textId="77777777" w:rsidR="00232876" w:rsidRPr="00FA3EB3" w:rsidRDefault="00232876" w:rsidP="0016292C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14:paraId="7E31F6F9" w14:textId="77777777" w:rsidR="00232876" w:rsidRPr="00FA3EB3" w:rsidRDefault="00232876" w:rsidP="0016292C">
            <w:pPr>
              <w:pStyle w:val="NoSpacing"/>
            </w:pPr>
          </w:p>
        </w:tc>
        <w:sdt>
          <w:sdtPr>
            <w:id w:val="-1027253848"/>
            <w:placeholder>
              <w:docPart w:val="CE85704002BD4E1BB55C40C03D2CE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5" w:type="dxa"/>
                <w:shd w:val="clear" w:color="auto" w:fill="auto"/>
              </w:tcPr>
              <w:p w14:paraId="5DDC97F4" w14:textId="77777777" w:rsidR="00232876" w:rsidRPr="00FA3EB3" w:rsidRDefault="00232876" w:rsidP="0016292C">
                <w:pPr>
                  <w:pStyle w:val="Field"/>
                </w:pPr>
                <w:r w:rsidRPr="00FA3EB3">
                  <w:t>Name of the Person Submitting this Form (print)</w:t>
                </w:r>
              </w:p>
            </w:tc>
          </w:sdtContent>
        </w:sdt>
      </w:tr>
    </w:tbl>
    <w:p w14:paraId="0CCC1FB3" w14:textId="77777777" w:rsidR="00687CFB" w:rsidRPr="00FA3EB3" w:rsidRDefault="00687CFB" w:rsidP="0016292C"/>
    <w:tbl>
      <w:tblPr>
        <w:tblpPr w:leftFromText="180" w:rightFromText="180" w:vertAnchor="text" w:tblpY="1"/>
        <w:tblOverlap w:val="never"/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FA3EB3" w14:paraId="30997175" w14:textId="77777777" w:rsidTr="00805A32">
        <w:trPr>
          <w:trHeight w:val="360"/>
        </w:trPr>
        <w:sdt>
          <w:sdtPr>
            <w:id w:val="1220785300"/>
            <w:placeholder>
              <w:docPart w:val="3321B1BE6D6C457D92726B2E0E818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0DE8BF9E" w14:textId="77777777" w:rsidR="00232876" w:rsidRPr="00FA3EB3" w:rsidRDefault="00232876" w:rsidP="0016292C">
                <w:pPr>
                  <w:pStyle w:val="NoSpacing"/>
                </w:pPr>
                <w:r w:rsidRPr="00FA3EB3">
                  <w:t>Date of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350BBC9B" w14:textId="77777777" w:rsidR="00232876" w:rsidRPr="00FA3EB3" w:rsidRDefault="00232876" w:rsidP="0016292C">
            <w:pPr>
              <w:pStyle w:val="NoSpacing"/>
            </w:pPr>
          </w:p>
        </w:tc>
        <w:tc>
          <w:tcPr>
            <w:tcW w:w="236" w:type="dxa"/>
            <w:vAlign w:val="center"/>
          </w:tcPr>
          <w:p w14:paraId="1E4F6698" w14:textId="77777777" w:rsidR="00232876" w:rsidRPr="00FA3EB3" w:rsidRDefault="00232876" w:rsidP="0016292C">
            <w:pPr>
              <w:pStyle w:val="NoSpacing"/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71F985A" w14:textId="77777777" w:rsidR="00232876" w:rsidRPr="00FA3EB3" w:rsidRDefault="00232876" w:rsidP="0016292C">
            <w:pPr>
              <w:pStyle w:val="NoSpacing"/>
            </w:pPr>
          </w:p>
        </w:tc>
        <w:tc>
          <w:tcPr>
            <w:tcW w:w="236" w:type="dxa"/>
            <w:vAlign w:val="center"/>
          </w:tcPr>
          <w:p w14:paraId="4224AB4F" w14:textId="77777777" w:rsidR="00232876" w:rsidRPr="00FA3EB3" w:rsidRDefault="00232876" w:rsidP="0016292C">
            <w:pPr>
              <w:pStyle w:val="NoSpacing"/>
            </w:pPr>
          </w:p>
        </w:tc>
        <w:tc>
          <w:tcPr>
            <w:tcW w:w="720" w:type="dxa"/>
            <w:shd w:val="clear" w:color="auto" w:fill="FFFFFF" w:themeFill="background1"/>
          </w:tcPr>
          <w:p w14:paraId="13CCBDC9" w14:textId="77777777" w:rsidR="00232876" w:rsidRPr="00FA3EB3" w:rsidRDefault="00232876" w:rsidP="0016292C">
            <w:pPr>
              <w:pStyle w:val="NoSpacing"/>
            </w:pPr>
          </w:p>
        </w:tc>
      </w:tr>
      <w:tr w:rsidR="00232876" w:rsidRPr="00FA3EB3" w14:paraId="7FEEFC20" w14:textId="77777777" w:rsidTr="00805A32">
        <w:trPr>
          <w:trHeight w:val="360"/>
        </w:trPr>
        <w:tc>
          <w:tcPr>
            <w:tcW w:w="2160" w:type="dxa"/>
            <w:shd w:val="clear" w:color="auto" w:fill="auto"/>
          </w:tcPr>
          <w:p w14:paraId="09A25A24" w14:textId="77777777" w:rsidR="00232876" w:rsidRPr="00FA3EB3" w:rsidRDefault="00232876" w:rsidP="0016292C">
            <w:pPr>
              <w:pStyle w:val="Field"/>
            </w:pPr>
          </w:p>
        </w:tc>
        <w:sdt>
          <w:sdtPr>
            <w:id w:val="1445736183"/>
            <w:placeholder>
              <w:docPart w:val="14E1DDAEDEEF4D3CB93D8B26D377E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468D93E" w14:textId="77777777" w:rsidR="00232876" w:rsidRPr="00FA3EB3" w:rsidRDefault="00232876" w:rsidP="0016292C">
                <w:pPr>
                  <w:pStyle w:val="Field"/>
                </w:pPr>
                <w:r w:rsidRPr="00FA3EB3"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3562E1E9" w14:textId="77777777" w:rsidR="00232876" w:rsidRPr="00FA3EB3" w:rsidRDefault="00232876" w:rsidP="0016292C">
            <w:pPr>
              <w:pStyle w:val="Field"/>
            </w:pPr>
          </w:p>
        </w:tc>
        <w:sdt>
          <w:sdtPr>
            <w:id w:val="-1419480618"/>
            <w:placeholder>
              <w:docPart w:val="FC9DE234C8604D49AFB5551D97FBF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D817EF0" w14:textId="77777777" w:rsidR="00232876" w:rsidRPr="00FA3EB3" w:rsidRDefault="00232876" w:rsidP="0016292C">
                <w:pPr>
                  <w:pStyle w:val="Field"/>
                </w:pPr>
                <w:r w:rsidRPr="00FA3EB3"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5BEF881D" w14:textId="77777777" w:rsidR="00232876" w:rsidRPr="00FA3EB3" w:rsidRDefault="00232876" w:rsidP="0016292C">
            <w:pPr>
              <w:pStyle w:val="Field"/>
            </w:pPr>
          </w:p>
        </w:tc>
        <w:sdt>
          <w:sdtPr>
            <w:id w:val="138628743"/>
            <w:placeholder>
              <w:docPart w:val="BF981FE5129446268716D53C882D44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F45B2F4" w14:textId="77777777" w:rsidR="00232876" w:rsidRPr="00FA3EB3" w:rsidRDefault="00232876" w:rsidP="0016292C">
                <w:pPr>
                  <w:pStyle w:val="Field"/>
                </w:pPr>
                <w:r w:rsidRPr="00FA3EB3">
                  <w:t>YY</w:t>
                </w:r>
              </w:p>
            </w:tc>
          </w:sdtContent>
        </w:sdt>
      </w:tr>
    </w:tbl>
    <w:p w14:paraId="0E4B4E64" w14:textId="42EDCA9A" w:rsidR="00687CFB" w:rsidRPr="00FA3EB3" w:rsidRDefault="00805A32" w:rsidP="0016292C">
      <w:r>
        <w:br w:type="textWrapping" w:clear="all"/>
      </w:r>
    </w:p>
    <w:sectPr w:rsidR="00687CFB" w:rsidRPr="00FA3EB3" w:rsidSect="00E3286D">
      <w:headerReference w:type="default" r:id="rId12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71A4" w14:textId="77777777" w:rsidR="00F858FF" w:rsidRDefault="00F858FF" w:rsidP="001A0130">
      <w:pPr>
        <w:spacing w:after="0" w:line="240" w:lineRule="auto"/>
      </w:pPr>
      <w:r>
        <w:separator/>
      </w:r>
    </w:p>
  </w:endnote>
  <w:endnote w:type="continuationSeparator" w:id="0">
    <w:p w14:paraId="30585917" w14:textId="77777777" w:rsidR="00F858FF" w:rsidRDefault="00F858FF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8316" w14:textId="77777777" w:rsidR="00F858FF" w:rsidRDefault="00F858FF" w:rsidP="001A0130">
      <w:pPr>
        <w:spacing w:after="0" w:line="240" w:lineRule="auto"/>
      </w:pPr>
      <w:r>
        <w:separator/>
      </w:r>
    </w:p>
  </w:footnote>
  <w:footnote w:type="continuationSeparator" w:id="0">
    <w:p w14:paraId="57FFDD6D" w14:textId="77777777" w:rsidR="00F858FF" w:rsidRDefault="00F858FF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B3E4" w14:textId="2938F264" w:rsidR="001A0130" w:rsidRDefault="003906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7B3BC" wp14:editId="1CCA22CF">
              <wp:simplePos x="0" y="0"/>
              <wp:positionH relativeFrom="column">
                <wp:posOffset>-219075</wp:posOffset>
              </wp:positionH>
              <wp:positionV relativeFrom="paragraph">
                <wp:posOffset>1277988</wp:posOffset>
              </wp:positionV>
              <wp:extent cx="7285737" cy="8367290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737" cy="83672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34AC373" id="Rectangle 3" o:spid="_x0000_s1026" style="position:absolute;margin-left:-17.25pt;margin-top:100.65pt;width:573.7pt;height:65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F858FF"/>
    <w:rsid w:val="0016292C"/>
    <w:rsid w:val="001A0130"/>
    <w:rsid w:val="00232876"/>
    <w:rsid w:val="00267116"/>
    <w:rsid w:val="002F58E0"/>
    <w:rsid w:val="00355DEE"/>
    <w:rsid w:val="0039069E"/>
    <w:rsid w:val="003B49EC"/>
    <w:rsid w:val="003D55FB"/>
    <w:rsid w:val="00402433"/>
    <w:rsid w:val="00464B12"/>
    <w:rsid w:val="00466DD2"/>
    <w:rsid w:val="004B47A9"/>
    <w:rsid w:val="004C53BC"/>
    <w:rsid w:val="004F0368"/>
    <w:rsid w:val="005A20B8"/>
    <w:rsid w:val="005E6FA8"/>
    <w:rsid w:val="006662D2"/>
    <w:rsid w:val="00687CFB"/>
    <w:rsid w:val="00696B6E"/>
    <w:rsid w:val="006A5F0E"/>
    <w:rsid w:val="006C28FD"/>
    <w:rsid w:val="007718C6"/>
    <w:rsid w:val="0079604D"/>
    <w:rsid w:val="007B0E6B"/>
    <w:rsid w:val="008045C5"/>
    <w:rsid w:val="00805A32"/>
    <w:rsid w:val="00835F7E"/>
    <w:rsid w:val="00866BB6"/>
    <w:rsid w:val="00872D54"/>
    <w:rsid w:val="009E70CA"/>
    <w:rsid w:val="00BA66C3"/>
    <w:rsid w:val="00BB4ED0"/>
    <w:rsid w:val="00CB16D2"/>
    <w:rsid w:val="00CD05DC"/>
    <w:rsid w:val="00CD5B0D"/>
    <w:rsid w:val="00DB3723"/>
    <w:rsid w:val="00DC1831"/>
    <w:rsid w:val="00E3286D"/>
    <w:rsid w:val="00E413DD"/>
    <w:rsid w:val="00EF37DD"/>
    <w:rsid w:val="00F25A08"/>
    <w:rsid w:val="00F40180"/>
    <w:rsid w:val="00F53FDC"/>
    <w:rsid w:val="00F858FF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2180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6B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42852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242852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SHT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6BF8E07C7E47868F067E1AE363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6F6E-4B41-401A-BDC0-ED3D61827A74}"/>
      </w:docPartPr>
      <w:docPartBody>
        <w:p w:rsidR="00000000" w:rsidRDefault="001C2DEA">
          <w:pPr>
            <w:pStyle w:val="956BF8E07C7E47868F067E1AE36391FA"/>
          </w:pPr>
          <w:r w:rsidRPr="00FA3EB3">
            <w:t>Instructions</w:t>
          </w:r>
        </w:p>
      </w:docPartBody>
    </w:docPart>
    <w:docPart>
      <w:docPartPr>
        <w:name w:val="2D3EA184CD484CEDA367F9D5A950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135C-D824-48AF-A188-8884028E3CB1}"/>
      </w:docPartPr>
      <w:docPartBody>
        <w:p w:rsidR="00000000" w:rsidRDefault="001C2DEA">
          <w:pPr>
            <w:pStyle w:val="2D3EA184CD484CEDA367F9D5A950F9E1"/>
          </w:pPr>
          <w:r w:rsidRPr="00FA3EB3">
            <w:t>Signature</w:t>
          </w:r>
        </w:p>
      </w:docPartBody>
    </w:docPart>
    <w:docPart>
      <w:docPartPr>
        <w:name w:val="72D0A781504E448E94EA9DCF811D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157F-6A7E-4CC6-8513-AA5F6AEA40E7}"/>
      </w:docPartPr>
      <w:docPartBody>
        <w:p w:rsidR="00000000" w:rsidRDefault="001C2DEA">
          <w:pPr>
            <w:pStyle w:val="72D0A781504E448E94EA9DCF811D9ED3"/>
          </w:pPr>
          <w:r w:rsidRPr="00FA3EB3">
            <w:t>Name</w:t>
          </w:r>
        </w:p>
      </w:docPartBody>
    </w:docPart>
    <w:docPart>
      <w:docPartPr>
        <w:name w:val="27ADBF405F6B4BAC8B4722886066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BB58-FE39-4359-BC3F-FC5B510DCE48}"/>
      </w:docPartPr>
      <w:docPartBody>
        <w:p w:rsidR="00000000" w:rsidRDefault="001C2DEA">
          <w:pPr>
            <w:pStyle w:val="27ADBF405F6B4BAC8B47228860667A8C"/>
          </w:pPr>
          <w:r w:rsidRPr="00FA3EB3">
            <w:t>Signature of the Person Submitting this Form</w:t>
          </w:r>
        </w:p>
      </w:docPartBody>
    </w:docPart>
    <w:docPart>
      <w:docPartPr>
        <w:name w:val="CE85704002BD4E1BB55C40C03D2C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8A2D-3688-4719-83EF-633E52587890}"/>
      </w:docPartPr>
      <w:docPartBody>
        <w:p w:rsidR="00000000" w:rsidRDefault="001C2DEA">
          <w:pPr>
            <w:pStyle w:val="CE85704002BD4E1BB55C40C03D2CEE08"/>
          </w:pPr>
          <w:r w:rsidRPr="00FA3EB3">
            <w:t>Name of the Person Submitting this Form (print)</w:t>
          </w:r>
        </w:p>
      </w:docPartBody>
    </w:docPart>
    <w:docPart>
      <w:docPartPr>
        <w:name w:val="3321B1BE6D6C457D92726B2E0E81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64AC-D4A0-4F45-8639-363F6C1DA85A}"/>
      </w:docPartPr>
      <w:docPartBody>
        <w:p w:rsidR="00000000" w:rsidRDefault="001C2DEA">
          <w:pPr>
            <w:pStyle w:val="3321B1BE6D6C457D92726B2E0E818882"/>
          </w:pPr>
          <w:r w:rsidRPr="00FA3EB3">
            <w:t>Date of Signature</w:t>
          </w:r>
        </w:p>
      </w:docPartBody>
    </w:docPart>
    <w:docPart>
      <w:docPartPr>
        <w:name w:val="14E1DDAEDEEF4D3CB93D8B26D377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55BC-BD9C-40B3-AAA5-6C0EFCAB19F3}"/>
      </w:docPartPr>
      <w:docPartBody>
        <w:p w:rsidR="00000000" w:rsidRDefault="001C2DEA">
          <w:pPr>
            <w:pStyle w:val="14E1DDAEDEEF4D3CB93D8B26D377E699"/>
          </w:pPr>
          <w:r w:rsidRPr="00FA3EB3">
            <w:t>MM</w:t>
          </w:r>
        </w:p>
      </w:docPartBody>
    </w:docPart>
    <w:docPart>
      <w:docPartPr>
        <w:name w:val="FC9DE234C8604D49AFB5551D97FB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8C65-E4A6-44D0-BACC-C7926AAD693F}"/>
      </w:docPartPr>
      <w:docPartBody>
        <w:p w:rsidR="00000000" w:rsidRDefault="001C2DEA">
          <w:pPr>
            <w:pStyle w:val="FC9DE234C8604D49AFB5551D97FBFF42"/>
          </w:pPr>
          <w:r w:rsidRPr="00FA3EB3">
            <w:t>DD</w:t>
          </w:r>
        </w:p>
      </w:docPartBody>
    </w:docPart>
    <w:docPart>
      <w:docPartPr>
        <w:name w:val="BF981FE5129446268716D53C882D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FD0D-3AA0-4E61-B414-2CEA1799964D}"/>
      </w:docPartPr>
      <w:docPartBody>
        <w:p w:rsidR="00000000" w:rsidRDefault="001C2DEA">
          <w:pPr>
            <w:pStyle w:val="BF981FE5129446268716D53C882D4498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A"/>
    <w:rsid w:val="001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E1FE8127F414BA893D81A8B312D83">
    <w:name w:val="4C9E1FE8127F414BA893D81A8B312D83"/>
  </w:style>
  <w:style w:type="paragraph" w:customStyle="1" w:styleId="956BF8E07C7E47868F067E1AE36391FA">
    <w:name w:val="956BF8E07C7E47868F067E1AE36391FA"/>
  </w:style>
  <w:style w:type="paragraph" w:customStyle="1" w:styleId="95C6048CA24C48C6BC281C317D16A8AE">
    <w:name w:val="95C6048CA24C48C6BC281C317D16A8AE"/>
  </w:style>
  <w:style w:type="paragraph" w:customStyle="1" w:styleId="0A9F85AF351B47F48A8959A2B97D4075">
    <w:name w:val="0A9F85AF351B47F48A8959A2B97D4075"/>
  </w:style>
  <w:style w:type="paragraph" w:customStyle="1" w:styleId="A0C12BE052A6477898F9A9CBCC3E471F">
    <w:name w:val="A0C12BE052A6477898F9A9CBCC3E471F"/>
  </w:style>
  <w:style w:type="paragraph" w:customStyle="1" w:styleId="Labels">
    <w:name w:val="Labels"/>
    <w:basedOn w:val="Normal"/>
    <w:qFormat/>
    <w:pPr>
      <w:spacing w:after="0"/>
    </w:pPr>
    <w:rPr>
      <w:rFonts w:eastAsiaTheme="minorHAnsi"/>
      <w:sz w:val="18"/>
      <w:lang w:val="en-US" w:eastAsia="en-US"/>
    </w:rPr>
  </w:style>
  <w:style w:type="paragraph" w:customStyle="1" w:styleId="D3FDEAF3E93C4F768891FEAD45485D33">
    <w:name w:val="D3FDEAF3E93C4F768891FEAD45485D33"/>
  </w:style>
  <w:style w:type="paragraph" w:customStyle="1" w:styleId="CB05B35C3BFB452CAA8EA9D5A99DA07A">
    <w:name w:val="CB05B35C3BFB452CAA8EA9D5A99DA07A"/>
  </w:style>
  <w:style w:type="paragraph" w:customStyle="1" w:styleId="B361157FC0A144BC8615A34FFDA5159A">
    <w:name w:val="B361157FC0A144BC8615A34FFDA5159A"/>
  </w:style>
  <w:style w:type="paragraph" w:customStyle="1" w:styleId="378A5F681BC649138270412680E96204">
    <w:name w:val="378A5F681BC649138270412680E96204"/>
  </w:style>
  <w:style w:type="paragraph" w:customStyle="1" w:styleId="00CEB0EF92324E30973493F09CC80FA7">
    <w:name w:val="00CEB0EF92324E30973493F09CC80FA7"/>
  </w:style>
  <w:style w:type="paragraph" w:customStyle="1" w:styleId="121DAB73134C4AE7AB3A75C4CE1CD06D">
    <w:name w:val="121DAB73134C4AE7AB3A75C4CE1CD06D"/>
  </w:style>
  <w:style w:type="paragraph" w:customStyle="1" w:styleId="D7177FF23B064B49BBD87A7942CCCAF5">
    <w:name w:val="D7177FF23B064B49BBD87A7942CCCAF5"/>
  </w:style>
  <w:style w:type="character" w:styleId="Emphasis">
    <w:name w:val="Emphasis"/>
    <w:basedOn w:val="DefaultParagraphFont"/>
    <w:uiPriority w:val="20"/>
    <w:qFormat/>
    <w:rsid w:val="001C2DEA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D18950E0990D4D12A350677B9B97232B">
    <w:name w:val="D18950E0990D4D12A350677B9B97232B"/>
  </w:style>
  <w:style w:type="paragraph" w:customStyle="1" w:styleId="3CA84F581ED14F03BCB23BFA8F3A844D">
    <w:name w:val="3CA84F581ED14F03BCB23BFA8F3A844D"/>
  </w:style>
  <w:style w:type="paragraph" w:customStyle="1" w:styleId="06450D38BBBD441D99679A28B5FDA206">
    <w:name w:val="06450D38BBBD441D99679A28B5FDA206"/>
  </w:style>
  <w:style w:type="paragraph" w:customStyle="1" w:styleId="B8EB0F3B53B44876905412CD1F5697F0">
    <w:name w:val="B8EB0F3B53B44876905412CD1F5697F0"/>
  </w:style>
  <w:style w:type="paragraph" w:customStyle="1" w:styleId="57FF6CC089114BF9A1E42721AC9C9037">
    <w:name w:val="57FF6CC089114BF9A1E42721AC9C9037"/>
  </w:style>
  <w:style w:type="paragraph" w:customStyle="1" w:styleId="CE7792FDB8B8442AB87ADDA52D5F4846">
    <w:name w:val="CE7792FDB8B8442AB87ADDA52D5F4846"/>
  </w:style>
  <w:style w:type="paragraph" w:customStyle="1" w:styleId="08E44A91FF0C469B920BAD193CFDAF04">
    <w:name w:val="08E44A91FF0C469B920BAD193CFDAF04"/>
  </w:style>
  <w:style w:type="paragraph" w:customStyle="1" w:styleId="29D1DEBF5695416CBF0A694706FEF139">
    <w:name w:val="29D1DEBF5695416CBF0A694706FEF139"/>
  </w:style>
  <w:style w:type="paragraph" w:customStyle="1" w:styleId="379C89218B6F408295FD7206D1937863">
    <w:name w:val="379C89218B6F408295FD7206D1937863"/>
  </w:style>
  <w:style w:type="paragraph" w:customStyle="1" w:styleId="2D3EA184CD484CEDA367F9D5A950F9E1">
    <w:name w:val="2D3EA184CD484CEDA367F9D5A950F9E1"/>
  </w:style>
  <w:style w:type="paragraph" w:customStyle="1" w:styleId="72D0A781504E448E94EA9DCF811D9ED3">
    <w:name w:val="72D0A781504E448E94EA9DCF811D9ED3"/>
  </w:style>
  <w:style w:type="paragraph" w:customStyle="1" w:styleId="27ADBF405F6B4BAC8B47228860667A8C">
    <w:name w:val="27ADBF405F6B4BAC8B47228860667A8C"/>
  </w:style>
  <w:style w:type="paragraph" w:customStyle="1" w:styleId="CE85704002BD4E1BB55C40C03D2CEE08">
    <w:name w:val="CE85704002BD4E1BB55C40C03D2CEE08"/>
  </w:style>
  <w:style w:type="paragraph" w:customStyle="1" w:styleId="3321B1BE6D6C457D92726B2E0E818882">
    <w:name w:val="3321B1BE6D6C457D92726B2E0E818882"/>
  </w:style>
  <w:style w:type="paragraph" w:customStyle="1" w:styleId="14E1DDAEDEEF4D3CB93D8B26D377E699">
    <w:name w:val="14E1DDAEDEEF4D3CB93D8B26D377E699"/>
  </w:style>
  <w:style w:type="paragraph" w:customStyle="1" w:styleId="FC9DE234C8604D49AFB5551D97FBFF42">
    <w:name w:val="FC9DE234C8604D49AFB5551D97FBFF42"/>
  </w:style>
  <w:style w:type="paragraph" w:customStyle="1" w:styleId="BF981FE5129446268716D53C882D4498">
    <w:name w:val="BF981FE5129446268716D53C882D4498"/>
  </w:style>
  <w:style w:type="paragraph" w:customStyle="1" w:styleId="0F79297E5294461AA49737FC5B2A8982">
    <w:name w:val="0F79297E5294461AA49737FC5B2A8982"/>
    <w:rsid w:val="001C2DEA"/>
  </w:style>
  <w:style w:type="paragraph" w:customStyle="1" w:styleId="E787A2A1048C47C3BA11857D33A68D3B">
    <w:name w:val="E787A2A1048C47C3BA11857D33A68D3B"/>
    <w:rsid w:val="001C2DEA"/>
  </w:style>
  <w:style w:type="paragraph" w:customStyle="1" w:styleId="3559C46169AF476C91C43DF931DDC79E">
    <w:name w:val="3559C46169AF476C91C43DF931DDC79E"/>
    <w:rsid w:val="001C2DEA"/>
  </w:style>
  <w:style w:type="paragraph" w:customStyle="1" w:styleId="F8B2FE2EA59F41ADBE01AF9E5F70B992">
    <w:name w:val="F8B2FE2EA59F41ADBE01AF9E5F70B992"/>
    <w:rsid w:val="001C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2020-05-28T13:28:00Z</dcterms:created>
  <dcterms:modified xsi:type="dcterms:W3CDTF">2020-05-28T15:41:00Z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